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79d2" w14:textId="7057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"Об утверждении формы отчета об остатках на балансовых и внебалансовых счетах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204. Зарегистрировано в Министерстве юстиции Республики Казахстан 29 декабря 2008 года № 5444. Утратило силу постановлением Правления Национального Банка Республики Казахстан от 28 июня 2013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постановлением Правления Национального Банка РК от 28.06.2013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июня 2005 года № 224 "Об утверждении формы отчета об остатках на балансовых и внебалансовых счетах банков второго уровня" (зарегистрированное в Реестре государственной регистрации нормативных правовых актов под № 3750), с дополнениями и изменениями, внесенными постановлениями Правления Агентства от 27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232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"Об утверждении формы отчета об остатках на балансовых и внебалансовых счетах банков второго уровня" (зарегистрированным в Реестре государственной регистрации нормативных правовых актов под № 4481), от 24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"Об утверждении формы отчета об остатках на балансовых и внебалансовых счетах банков второго уровня" (зарегистрированным в Реестре государственной регистрации нормативных правовых актов под № 5129)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Отчет об остатках на балансовых счетах активов, обязательств и собственного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1472 слово "зависимые" заменить словом "ассоциированные";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1752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доходы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дополнить группой счетов и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1899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производными финансовыми инструментами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2201 слово "республиканского" заменить словом "государственного";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местного 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2726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2875 дополнить группой счетов и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секьюритизируемым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секьюритизируемым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2899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3561 слова "ценных бумаг" заменить словами "финансовых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3580 слова "Нераспределенный чистый доход" заменить словами "Нераспределенная чистая прибыль";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Отчет об остатках на балансовых счетах доходов и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таблицы слова "доходов и расходов" заменить словами "прибылей и убытков";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5201 слово "республиканского" заменить словом "государственного";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5202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деньгам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5594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с прочими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5851, 5872, 4472, 4851 и 4872 слово "зависимых" заменить словом "ассоциированных";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5896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4594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4594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с прочими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4896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"3. Отчет об остатках на внебалансовых счетах условных и возможных требований и обязательств":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6040 слова "/другому лицу"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по рамбурсированию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6200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6210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операциям фьючерс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6225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"колл/пут"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"пут"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6240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6300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6325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контрсчет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- "колл"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контрсчет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6350 после слова "производным" дополнить словом "финансовым";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обязательства рамбурсирующего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перед банком-эмитентом/другим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6700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6710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фьючерс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6725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контрсчет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"пут"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контрсчет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6740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Фиксированный процентный своп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6800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6825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- "колл"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6850 после слова "производным" дополнить словом "финансовым";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"4. Отчет об остатках на внебалансовых счетах меморандума":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7303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Секьюритизируемые активы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7360 слова "на хранении" заменить словом "клиентов";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7363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клиентов, находящиеся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кастодиальном обслуживании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7603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153"/>
        <w:gridCol w:w="173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7605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7606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7608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7609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