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d8e4" w14:textId="7d4d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ноября 2008 года N 198. Зарегистрировано в Министерстве юстиции Республики Казахстан 29 декабря 2008 года N 5445.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№ 4301), с изменениями и дополнениями, внесенными постановлениями Правления Агентства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4581),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4806),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4956),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5001), от 26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5175), от 22 августа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№ 5330),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о выполнении пруденциальных нормативов банками второго уровня,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9 после слов "Бессрочные финансовые инструменты," дополнить словами "а также привилегированные акции,";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14 после слов "Бессрочные финансовые инструменты," дополнить словами "а также привилегированные акции,";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75 после слов "Обязательства перед нерезидентами" дополнить словами "и долговые ценные бумаги";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210"/>
        <w:gridCol w:w="111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 </w:t>
            </w:r>
          </w:p>
        </w:tc>
        <w:tc>
          <w:tcPr>
            <w:tcW w:w="1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обязательства перед филиалами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представительствами иностранных компаний,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свою деятельность на территории Республики Казахстан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коэффициента k7), которые входят в секторы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"другие финансовые организации - код 5",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"государственные нефинансовые организации - код 6",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"негосударственные нефинансовые организации - код 7"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"некоммерческие организации, обслуживающие домашние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- код 8" в соответствии с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Национального Банка Республики Казахстан от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1999 года № 388 (зарегистрированным в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нормативных правовых актов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1011)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92"/>
        <w:gridCol w:w="1170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9-1 </w:t>
            </w:r>
          </w:p>
        </w:tc>
        <w:tc>
          <w:tcPr>
            <w:tcW w:w="1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выпущенные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Республики Казахстан в тенге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16 после слов "Обязательства перед нерезидентами" дополнить словами "и долговые ценные бумаги";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7748"/>
        <w:gridCol w:w="1432"/>
        <w:gridCol w:w="3003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8395 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выпущенные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тенге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за исключением абзацев четвертого и пятого пункта 1 настоящего постановления, которые вводятся в действие с 1 января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(Тусупов К.А.) в срок до 15 декабря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Кожахметова К.Б.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