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6392" w14:textId="eff6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наличии и номерах банковских счетов, об остатках и движении денег на этих счетах, о предоставленных кредитах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2008 года N 625. Зарегистрирован в Министерстве юстиции Республики Казахстан 22 января 2009 года N 5502. Утратил силу приказом Министра финансов Республики Казахстан от 2 февраля 2018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02.02.2018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финансов РК от 08.07.2016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12) и 12-1) </w:t>
      </w:r>
      <w:r>
        <w:rPr>
          <w:rFonts w:ascii="Times New Roman"/>
          <w:b w:val="false"/>
          <w:i w:val="false"/>
          <w:color w:val="000000"/>
          <w:sz w:val="28"/>
        </w:rPr>
        <w:t>статьи 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31 августа 1995 года "О банках и банковской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финансов РК от 08.07.2016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сведений о наличии и номерах банковских счетов, об остатках и движении денег на этих счетах согласно приложению 1 к настоящему приказу;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о предоставленных кредитах проверяемому физическому лицу, с указанием сумм погашения, включая вознаграждение согласно приложению 2 к настоящему приказу;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сведений о наличии и номерах банковских счетов, об остатках денег на этих счетах, о предоставленных кредитах физическим лицам, обязанным представлять декларацию об активах и обязательствах с указанием сумм погашения, включая вознаграждение, согласно приложению 3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финансов РК от 08.07.2016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Установить, что: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 о предоставленных кредитах проверяемому физическому лицу, с указанием сумм погашения, включая вознаграждение, действует с 1 января 2020 года;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о наличии и номерах банковских счетов, об остатках денег на этих счетах, о предоставленных кредитах физическим лицам, обязанным представлять декларацию об активах и обязательствах с указанием сумм погашения, включая вознаграждение, действует с 1 января 2020 года по 1 января 2026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1-1 в соответствии с приказом Министра финансов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Банкам и организациям, осуществляющим отдельные виды банковских операций, обеспечить представление сведений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в орган государственных доходов, направивший запрос, в течение 10 рабочих дней со дня получения запроса.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31.03.2015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26 сентября 2005 года № 433 "Об утверждении Правил направления запросов банкам и организациям, осуществляющим отдельные виды банковских операций, для предоставления сведений в отношении бездействующего юридического лица" (зарегистрирован в Реестре государственной регистрации нормативных правовых актов Республики Казахстан за № 3900, опубликован в газете "Юридическая газета" 22 декабря 2005 года № 239 (973)). 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2009 года и подлежит официальному опубликованию.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 надзору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Бахмутова Е.Л.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2008 года № 625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и.о. Министра финансов РК от 08.07.2016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71"/>
        <w:gridCol w:w="8629"/>
      </w:tblGrid>
      <w:tr>
        <w:trPr>
          <w:trHeight w:val="30" w:hRule="atLeast"/>
        </w:trPr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 номерах банковских счетов, об остатках и движении денег на этих счетах за период с "___" ______________ 20____ года по "____" ________________ 20___ года*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32"/>
        <w:gridCol w:w="135"/>
        <w:gridCol w:w="703"/>
        <w:gridCol w:w="703"/>
        <w:gridCol w:w="705"/>
        <w:gridCol w:w="603"/>
        <w:gridCol w:w="435"/>
        <w:gridCol w:w="435"/>
        <w:gridCol w:w="1441"/>
        <w:gridCol w:w="623"/>
        <w:gridCol w:w="603"/>
        <w:gridCol w:w="603"/>
        <w:gridCol w:w="603"/>
        <w:gridCol w:w="603"/>
        <w:gridCol w:w="603"/>
        <w:gridCol w:w="603"/>
        <w:gridCol w:w="603"/>
        <w:gridCol w:w="603"/>
        <w:gridCol w:w="938"/>
      </w:tblGrid>
      <w:tr>
        <w:trPr/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открыты банковские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 на начало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денег на банковских счетах налогоплательщика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на банковский счет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денег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отправителя денег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289"/>
        <w:gridCol w:w="1289"/>
        <w:gridCol w:w="1289"/>
        <w:gridCol w:w="1289"/>
        <w:gridCol w:w="1289"/>
        <w:gridCol w:w="1289"/>
        <w:gridCol w:w="1290"/>
        <w:gridCol w:w="198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денег на банковских счетах налогоплательщика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 на конец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денег с банковского счета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бенефициара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Сведения предоставляются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2008 года № 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финансов РК от 08.07.2016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предоставленных кредитах проверяемому физическому лицу, с указанием сумм погашения, включая вознаграждение*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______________ 20____ года по "____" ________________ 20___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36"/>
        <w:gridCol w:w="2098"/>
        <w:gridCol w:w="978"/>
        <w:gridCol w:w="464"/>
        <w:gridCol w:w="464"/>
        <w:gridCol w:w="464"/>
        <w:gridCol w:w="1366"/>
        <w:gridCol w:w="464"/>
        <w:gridCol w:w="720"/>
        <w:gridCol w:w="720"/>
        <w:gridCol w:w="852"/>
        <w:gridCol w:w="721"/>
        <w:gridCol w:w="721"/>
        <w:gridCol w:w="853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выдан кредит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кредита **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предоставленного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кредита на начало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основного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вознаграждения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кредита на конец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Сведения представляются отдельно в разрезе проверяемых физических лиц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бюджет".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представляются отдельно в разрезе договоров.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2008 года № 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и.о. Министра финансов РК от 08.07.2016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 номерах банковских счетов, об остатках денег на этих счетах, о предоставленных кредитах физическим лицам, обязанным представлять декларацию об активах и обязательствах с указанием сумм погашения, включая вознаграждение*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1 января ___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528"/>
        <w:gridCol w:w="3424"/>
        <w:gridCol w:w="1597"/>
        <w:gridCol w:w="757"/>
        <w:gridCol w:w="758"/>
        <w:gridCol w:w="758"/>
        <w:gridCol w:w="758"/>
        <w:gridCol w:w="758"/>
        <w:gridCol w:w="1180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открыты банковские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003"/>
        <w:gridCol w:w="1003"/>
        <w:gridCol w:w="1003"/>
        <w:gridCol w:w="1903"/>
        <w:gridCol w:w="1004"/>
        <w:gridCol w:w="1004"/>
        <w:gridCol w:w="1004"/>
        <w:gridCol w:w="1004"/>
        <w:gridCol w:w="1004"/>
        <w:gridCol w:w="1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выдан кредит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кредита **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предоставленного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основного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вознаграждения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Сведения представляются в соответствии с пунктом 6-2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 отдельно в разрезе физических лиц, обязанных представлять декларацию об активах и обязательствах.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представляются отдельно в разрезе договоров.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заполнении данного приложения в графах 9 и 19 указывается остаток суммы на дату, указанного в запросе органов государственных доходов.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