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f6b9" w14:textId="57ef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октября 2006 года N 106 "Об утверждении Правил организации обменных операций с наличной иностранной валютой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декабря 2008 года N 105. Зарегистрировано в Министерстве юстиции Республики Казахстан 22 января 2009 года № 5503. Утратило силу постановлением Правления Национального Банка Республики Казахстан от 16 июля 2014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нормативной правовой базы, регулирующей осуществление деятельности, связанной с использованием валютных ценностей,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«О внесении изменений и дополнений в некоторые законодательные акты Республики Казахстан по вопросам устойчивости финансовой системы»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27 октября 2006 года № 106 «Об утверждении Правил организации обменных операций с наличной иностранной валютой в Республике Казахстан» (зарегистрированное в Реестре государственной регистрации нормативных правовых актов Республики Казахстан под № 4468, опубликованное 13 декабря 2006 года в газете «Юридическая газета» № 215 (1195);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24 сентября 2007 года № 111 «О внесении изменений и дополнений в постановление Правления Национального Банка Республики Казахстан от 27 октября 2006 года № 106 «Об утверждении Правил организации обменных операций с наличной иностранной валютой в Республике Казахстан», зарегистрированным в Реестре государственной регистрации нормативных правовых актов Республики Казахстан под № 4970, опубликованным 15 ноября 2007 года в газете «Юридическая газета» № 175 (1378)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обменных операций с наличной иностранной валютой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22 и 23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даты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платежного баланса и валютного регулирования (Дюгай Н.Н.):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от Департамента платежного баланса и валютного регулирования заявки на опубликование принять меры к официальному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5. Контроль за исполнением настоящего постановления возложить на заместителя Председателя Национального Банка Республики Казахстан Акишева Д.Т.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 А. Сайденов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Е. Бахмутова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31 декабря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