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3901" w14:textId="5493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организациях, оказывающих аллергологическую помощь детям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декабря 2008 года № 702. Зарегистрирован в Министерстве юстиции Республики Казахстан 22 января 2009 года № 5505. Утратил силу приказом и.о. Министра здравоохранения Республики Казахстан от 23 июля 2010 года № 532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здравоохранения РК от 23.07.2010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системе здравоохранения» и дальнейшего развития и совершенствования организации аллергологической помощи детям в Республике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об организациях, оказывающих аллергологическую помощь детям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управлений здравоохранения областей и городов Астаны и Алматы (по согласованию) принять меры по реализации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лечебно-профилактической работы Министерства здравоохранения Республики Казахстан (Исмаилов Ж.К.)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административно-правовой работы Министерства здравоохранения Республики Казахстан (Молдагасимова А.Б.) обеспечить официальное опубликование настоящего приказа, после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здравоохранения Республики Казахстан Вощенкову Т.А.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истечению 10 календарных дней со дня его первого официального опубликования.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 Ж. Доскалиев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2008 года № 702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организациях, оказывающих аллергологическую помощь детям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 системе здравоохранения» и определяет задачи, функции и организационные основы деятельности организаций, оказывающих аллергологическую помощь населению Республики Казахстан независимо от форм собственности. 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Организации, оказывающие аллергологическую помощь детям от 0–18 лет, организуются в целях своевременного проведения мероприятий, направленных на выявление, обследование и лечение детей с аллергопатологией.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Аллергологическая помощь детям оказывается в аллергологических отделениях многопрофильных лечебно-профилактических организаций, детских аллергологических кабинетах и в дневных аллергологических стационарах.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Аллергологическая помощь включает в себя своевременное раннее выявление, диспансерное наблюдение и лечение детей с аллергопатологией.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Аллергологическая помощь детям оказывается многопрофильными организациями здравоохранения в форме первичной медико-санитарной, консультативно-диагностической и стационарной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Работу организаций, оказывающих аллергологическую помощь, координирует главный внештатный детский аллерголог (республики, области, города). 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организаций, оказывающих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аллергологическую помощь детям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организаций, оказывающих аллергологическую помощь детям,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и проведение мероприятий, направленных на обследование и лечение детей с аллергическими заболеваниями;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специфическая аллергологическая диагностика с целью выявления причинно-значимых аллергенов;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и проведение специфической иммунотерапии (аллерговакцинации);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освоение и внедрение новых методов диагностики, лечения и профилактики аллергических заболеваний. 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организаций, оказывающих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аллергологическую помощь детям 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Аллергологическое отделение стационара для детей в возрасте от 0 до 18 лет (далее – отделение) организуется в составе многопрофильной лечебно-профилактической организации. В своей работе руководствуется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Направление больных на плановое стационарное лечение в отделение осуществляется детскими аллергологами поликлиники, педиатрами и другими специалистами.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Отделение возглавляет заведующий, на должность которого назначается врач-педиатр, имеющий специализацию по «Аллергология-иммунология». При назначении на должность заведующего отделением учитывается наличие сертификата и квалификационной категории по специальности «Аллергология-иммунология».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отделении работают врачи, имеющие сертификат/квалификационную категорию по специальности «Аллергология-иммунология».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Отделение оказывает экстренную и плановую медицинскую помощь детям, страдающим: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бронхиальной астмой самостоятельно или в сочетании с атопическим дерматитом, аллергическим ринитом, аллергическим конъюнктивитом;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экзогенным аллергическим альвеолитом;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аллергическим бронхолегочным аспергиллезом;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атопическим дерматитом;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отеком Квинке;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крапивницей;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аллергическим контактным дерматитом;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аллергическими ринитами (тяжелое течение);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поллинозами;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пищевой аллергией;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лекарственной аллергией;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аллергическими реакциями на укусы насекомых;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анафилактическим шоком;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сывороточной болезнью;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острыми токсико-аллергическими состояниями.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отделении обеспечивается проведение следующих методов диагностики и лечения: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общеклинических;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иммунологические;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функциональные, рентгенологические, эндоскопические;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специфическая аллергологическая диагностика (аллергопробы, провокационные аллергические тесты);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специфическая иммунотерапия (аллерговакцинация);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восстановительное лечение.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Должности врачей-аллергологов отделения устанавливаются из расчета 1 должность на 10-12 коек.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Детский аллергологический кабинет (далее – кабинет) предназначен для оказания специализированной лечебно-диагностической помощи детям в возрасте от 0 до 18 лет с аллергическими заболеваниями на амбулаторно-поликлиническом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Кабинет организуется в составе отделения специализированной помощи детской поликлиники, оказывает специализированную врачебную помощь детям.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Кабинет врача-аллерголога устанавливается из расчета на 20 тысяч детского населения. В своей работе руководствуется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Кабинет возглавляет заведующий. На должность заведующего кабинетом назначается специалист с высшим медицинским образованием по специальности «педиатрия», владеющий различными методами диагностики и терапии иммунопатологических состояний (аллергических, аутоиммунных, иммунодефицитных), теоретическими и практическими знаниями в области иммунологии и иммунопатологии, предусмотренными программами подготовки в соответствии с требованиями квалификационной характеристики и получивший сертификат по специальности «Аллергология-иммунология».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кабинете работают врачи-педиатры, имеющие специализацию по «Аллергология-иммунология».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Должностные инструкции работников отделения и кабинетов разрабатываются и утверждаются руководителями лечебно-профилактической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Кабинет оказывает плановую помощь детям, страдающим: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бронхиальной астмой самостоятельно или в сочетании с атопическим дерматитом, аллергическим ринитом, аллергическим конъюнктивитом;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атопическим дерматитом;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крапивницей;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аллергическим контактным дерматитом;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аллергическими ринитами;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поллинозами;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пищевой аллергией;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лекарственной аллергией;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аллергическими реакциями на укусы насекомых;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сывороточной болезнью.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 целью своевременного контроля и коррекции лечения, больных с бронхиальной астмой и лиц с риском развития бронхиальной астмы при кабинете организуется «Астма – школа». Основной целью работы астма-школы является обучение больных бронхиальной астмой и их родственников методам самоконтроля.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соответствии с задачами кабинет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раннее выявление аллергических заболеваний у детей до 18 лет и оказание им квалификационной лечебной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специфическая аллергологическая диагностика с целью выявления причинно-значимых аллергенов;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и проведение специфической иммунотерапии (аллерговакцинации);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коррекция глюкокортикоидной и базисной терапии;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и проведение противорецидивного лечения больных аллергическими заболеваниями;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консультаций по направлениям специалистов поликлиники и госпитализация больных в аллергологическое отделение стационара;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диспансерное наблюдение детей с аллергическими заболеваниями;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внедрение в практику работы кабинета новых методов профилактики, диагностики, лечения, реабилитации детей с аллергическими заболеваниями;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обучение правилам пользования ингаляционной терапией;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оформление санаторно-курортной карты при направлении ребенка на санаторно-курортное лечение;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участие в оформлении направления на ребенка до 18 лет для проведения медико-социальной экспертизы при назначении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анализ распространенности аллергических заболеваний у детей в районе деятельности поликлиники и разработка на этой основе плана мероприятий по улучшению качества медицинского обслуживания больных с аллергопатологией;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проведение тематических конференций, семинаров для врачей, работающих в поликлинике, по вопросам профилактики, раннего выявления, диагностики и лечения, больных с иммунопатологией (аллергическими заболеваниями и иммунодефицитами);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проведение работы среди родителей и детей-подростков по профилактике и раннему выявлению аллергических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Кабинет имеет минимальный перечень специализированного оборудования, согласно приложению к настоящему Положению.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Дневной аллергологический стационар для детей в возрасте от 0 до 18 лет (далее - стационар) организуется в составе детских консультативно-диагностических центров и консультативных поликлиник, имеющих комплекс вспомогательных диагностических служб. В своей работе руководствуется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Стационар возглавляет заведующий, на должность которого назначается врач-педиатр, имеющий специализацию по «Аллергология-иммунология». При назначении на должность заведующего учитывается наличие сертификата и квалификационной категории по специальности «Аллергология-иммунология».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Стационар осуществляет проведение диагностики в амбулаторных условиях на догоспитальном этапе, своевременное оказание специализированной помощи детям с аллергическими заболеваниями, не нуждающимся в круглосуточном пребывании в условиях стационара. </w:t>
      </w:r>
    </w:p>
    <w:bookmarkEnd w:id="10"/>
    <w:bookmarkStart w:name="z8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об организациях,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оказывающих аллергологическую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помощь детям в Республике Казахстан </w:t>
      </w:r>
    </w:p>
    <w:bookmarkEnd w:id="11"/>
    <w:bookmarkStart w:name="z9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Минимальный перечень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для детского аллергологического кабинета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053"/>
        <w:gridCol w:w="25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 для измерения параметров дыхания: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пневмотахометр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компьютерный спирограф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пикфлоуметры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100-1000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для доставки лекарственных средств: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спейсеры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небулайзеры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Наборы аллергенов для проведения кожных проб: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пищевых (10-20 видов)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бытовых (7-10 видов)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эпидермальных (5-10 видов)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грибковых (5-7 видов)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пыльцевых (20-30 видов)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бактериальных (5-7 видов)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инсектные (3-5 видов)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латексные (3-5 видов)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химические (3-5 видов)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лекарственные (5-10 видов)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для определения общего и специфического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Jg E антител: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панель 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панель пыльцевая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панель бытовая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панель грибковая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панель инфекционная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панель химическая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 отдельности все виды аллергенов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Наборы для специфической аллерговакцинации со все всеми видами аллергенов и их комплексы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Скарификаторы кожные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Аллергоанализатор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