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808b" w14:textId="aca8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через центры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ноября 2008 года № 320. Зарегистрирован в Министерстве юстиции Республики Казахстан 23 января 2009 года № 5508.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«Об административных процедурах»,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2007 года № 558 «Об утверждении Типового стандарта оказания государственной услуги», руководствуясь подпунктом 3) пункта 2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«Об органах юстиции»,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оказания государственной услуги по выдаче справки о наличии либо отсутствии судимости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оказания государственной услуги по апостилированию официальных документов, исходящих из органов прокуратуры, органов следствия и дознания через центры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Ответственного секретаря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14 дней со дня его первого официального опубликований.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З.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Тусупбеков Р.Т.______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8 января 2009 года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2008 года № 320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"Выдача справки о наличии либо отсутствии судимости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через центры обслуживания населения"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предоставлению справок о наличии либо отсутствии судимости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статьи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декабря 2003 года «О государственной правовой статистике и специальных учетах»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29 апреля 2004 года № 23 «Об утверждении Правил ведения и использования отдельных видов специальных учетов», зарегистрированного в Реестре государственной регистрации нормативных правовых актов за № 2843,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4. Государственная услуга оказывается территориальными органами Комитета по правовой статистике и специальным учетам Генеральной прокуратуры Республики Казахстан по областям, городам Астана и Алматы (далее - уполномоченный орган) через центры обслуживания населения (далее - Центр) на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услуги, является выдача справки на бумажном носителе, подтверждающей наличие либо отсутствие у гражданина судимости.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иностранным гражданам и лицам без гражданства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семь дней со дня поступления необходимых документов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Комитета по правовой статистике и специальным учетам Генеральной прокуратуры Республики Казахстан, адрес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 на стендах, расположенных в помещениях центров, или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потребитель представляет в Центр оригинал и копию документа, удостоверяющего личность, для несовершеннолетних - оригинал и копию свидетельства о рождении.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о предоставлении справки в отношении одного лица может быть подано другим лицом, при наличии у последнего нотариально засвидетельствованной доверенности на право подачи документов и получения указанной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пакета документов, сотрудник Центра сверяет подлинность копии с оригиналом, и возвращает оригинал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размещаются на специальной стойке в зале ожидания, либо у консультантов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«окон» на основании расписки в указанный в ней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при выявлении ошибок в оформлении документов, предоставлении не полного пакета документов, указанных в пункте 12 настоящего стандарта или не надлежащем оформлении документов, а также не подлинности представленных документов, в течение трех рабочих дней после получения пакета документов возвращает их в Центр с письменным обоснованием причин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совместными рабочими группами.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и/или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улица Орынбор, дом № 8, веб-сайт: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http://www.minjust.kz.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адрес Комитета по правовой статистике и специальным учетам Генеральной прокуратуры Республики Казахстан: 010000, г. Астана, улица Московская, 34, веб-сайт: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http://www.pravstat.kz </w:t>
      </w:r>
      <w:r>
        <w:rPr>
          <w:rFonts w:ascii="Times New Roman"/>
          <w:b w:val="false"/>
          <w:i w:val="false"/>
          <w:color w:val="000000"/>
          <w:sz w:val="28"/>
        </w:rPr>
        <w:t xml:space="preserve">., телефон приемной (87172) 31-81-88. 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населения»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5148"/>
        <w:gridCol w:w="4673"/>
        <w:gridCol w:w="230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пп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ЦОНов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 2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70 «а»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81, д. 85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Букеева, 128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Ходжанова, 9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Толеби, 155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Зорге, 9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Ауэзова, 189 «а»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Тургенева, 109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 16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 81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Койгельды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«а»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р-н Казыбек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Чкалова, 7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Тарана 114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Муратбаева, б/н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«б»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Павлова 48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 157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 37 «а»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населения» 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6"/>
        <w:gridCol w:w="3142"/>
        <w:gridCol w:w="2831"/>
        <w:gridCol w:w="2291"/>
      </w:tblGrid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(регистрация)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доступна через Интернет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жалоб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2008 года № 320 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 «Апостилирование официальных документов, исходящих из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прокуратуры, органов следствия и дознания через центры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обслуживания населения» 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апостилированию официальных документов, исходящих из органов прокуратуры, органов следствия и дознания.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по апостилированию официальных документов, исходящих из органов прокуратуры, органов следствия и дознания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30 декабря 1999 года № 11 «О присоединении Республики Казахстан к Конвенции, отменяющей требование легализации иностранных официальных документов»,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оказывается: Генеральной прокуратурой Республики Казахстан через центры обслуживания населения (далее - Центр) на альтернативной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является проставление апостиля - специального штампа, удостоверяющего подлинность подписи лица, подписавшего документ, и подтверждающего его полномочия, а также подлинность печати или штампа, которыми скреплен этот документ.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один рабочий день со дня поступления необходимых документов в уполномоченный орган без учета дней приема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готовых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не более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установлена государственная пошлина, которая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составляет 20 процентов от минимального расчетного показателя, установленного на день уплаты государственной пошлины, плюс почтовые расходы за доставку.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платежа - Алматинский налоговый комитет по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620200000007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Р/с 000080900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МФО 195301070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платежа 108113.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Министерства юстиции Республики Казахстан, Генеральной прокуратуры Республики Казахстан, адрес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центров,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 и на стендах, расположенных в помещениях центров, или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представляется шесть дней в неделю, за исключением воскресенья, в соответствии с установленным графиком работы с 9.00 часов до 20.00 часов, без перерыва на обед.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здании Центра по месту проживания потребителя. В зале располагаются справочное бюро, кресла ожидания, информационные стенды с образцами заполненных бланков. </w:t>
      </w:r>
    </w:p>
    <w:bookmarkEnd w:id="23"/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проставления апостиля необходимо представить в Центр заявление, оригинал и копию удостоверения личности, официальный документ органов прокуратуры, органов следствия и дознания, легализация которого требуется на территории государств-участников Гаагской конвенции, и квитанцию об уплате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пакета документов, сотрудник Центра сверяет подлинность копии с оригиналом, и возвращает оригинал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заявлений размещаются на специальной стойке в зале ожидания, либо у консультантов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приеме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инспектора Центра,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готовых документов потребителю осуществляется инспектором Центра посредством «окон» на основании расписки в указанный в ней срок, по предъявлении документа, удостоверяющего личность, либо нотариально засвидетельствованной доверенности.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при выявлении ошибок в оформлении документов, предоставлении неполного пакета документов, указанных в пункте 12 настоящего стандарта или не надлежащем оформлении документов, а также не подлинности представленных документов, в течение трех рабочих дней после получения пакета документов возвращает их в Центр с письменным обоснованием причин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возврата/отказа.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уполномоченные органы. </w:t>
      </w:r>
    </w:p>
    <w:bookmarkEnd w:id="25"/>
    <w:bookmarkStart w:name="z6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центров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информации. </w:t>
      </w:r>
    </w:p>
    <w:bookmarkEnd w:id="27"/>
    <w:bookmarkStart w:name="z6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совместными рабочими группами. </w:t>
      </w:r>
    </w:p>
    <w:bookmarkEnd w:id="29"/>
    <w:bookmarkStart w:name="z6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Жалобы принимаются в устной и/или в письменной форме по почте, или в электронном виде в случаях, предусмотренных действующим законодательством, либо нарочно через канцелярию Центра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претензий по качеству предоставления государственной услуги жалоба подается на имя директора Центра или руководства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информации Центра и рассматривается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</w:p>
    <w:bookmarkEnd w:id="31"/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График работы и приема директора Центра определяется в соответствии с графиком работы Центра. Контактные телефоны Центра указываются в официальных источниках информации и на стендах, расположенных в помещениях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Министерства юстиции Республики Казахстан: 010000, город Астана, Орынбор, дом № 8, веб-сайт: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http://www.minjust.kz </w:t>
      </w:r>
      <w:r>
        <w:rPr>
          <w:rFonts w:ascii="Times New Roman"/>
          <w:b w:val="false"/>
          <w:i w:val="false"/>
          <w:color w:val="000000"/>
          <w:sz w:val="28"/>
        </w:rPr>
        <w:t xml:space="preserve">., адрес Генеральной прокуратуры Республики Казахстан, 010000, г. Астана, ул. Сейфулина, 73, веб-сайт: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http://www.procuror.kz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тел. 712676. 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официальных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 прокуратуры,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следствия и дознания через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населения"      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440"/>
        <w:gridCol w:w="5820"/>
        <w:gridCol w:w="2772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пп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ЦОНов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расположения ЦОНов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Жубанова 2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города Астаны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70 «а»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Пушкина 97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Сарыарка города Астаны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 81, д. 85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Букеева, 128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377-19-55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Богенбай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батыра, 221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Бостандыкского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Ходжанова, 9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248-17-77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Жетысуского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Толеби, 155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268-89-98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Турксибского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Алматы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ул. Зорге, 9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 189 «а»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Тургенева, 109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57-84-84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Тауелсыздык 67 «б»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Баймуханова 16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35-47-05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Жамбыла 81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28-40-73,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28-13-12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Койгельды 158 «а»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43-84-18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Караганда, р-н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Казыбек би, ул. Чкалова, 7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41-63-03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ул. Тарана 114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53-45-74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Муратбаева, б/н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23-05-78 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Актау, 15 мкр. 67 «б»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31-85-16 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Мадели-Кожа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30-06-79 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Павлодар, ул. Павлова 48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33-47-55 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Ауэзова 157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33-66-16 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Белинского 37 «а»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Семей, ул. 408-ой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д. 21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"Апостилирование официальных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исходящих из органов прокуратуры,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следствия и дознания через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центры обслуживания населения"       </w:t>
      </w:r>
    </w:p>
    <w:bookmarkEnd w:id="35"/>
    <w:bookmarkStart w:name="z7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6"/>
        <w:gridCol w:w="3142"/>
        <w:gridCol w:w="2831"/>
        <w:gridCol w:w="2291"/>
      </w:tblGrid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ожидавших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минут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(регистрация)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доступна через Интернет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жалоб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персонала 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