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d11d" w14:textId="837d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ноября 2008 года № 307. Зарегистрирован в Министерстве юстиции Республики Казахстан 23 января 2009 года № 5509.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«Об административных процедурах»,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№ 558 «Об утверждении Типового стандарта оказания государственной услуги», руководствуясь подпунктом 3) пункта 2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«Об органах юстиции»,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выдаче адресных справок с места жительства через центры обслуживания населения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14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З.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Мухамеджанов Б.А.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2008 года № 307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 «Выдача адресных справок с места жительства через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центры обслуживания населения»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выдачи адресными бюро справок об адресе постоянного места жительства запрашиваемых лиц для предъявления справок в заинтересованные государственные органы и иные инстанции (далее - государственная услуга) через центры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Услуга оказывается как с использованием автоматизированной информационной системы, так и алфавитно-справочной картотеки.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5 января 2007 года № 1 «О создании государственных учреждений - центров обслуживания населения Министерства юстиции Республики Казахстан»,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19 июля 2008 года № 710 «Вопросы Министерства юстиции».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адресными бюро – структурными подразделениями департаментов внутренних дел (далее – ДВД) областей, городов Алматы и Астаны (далее - уполномоченный орган) или через центры обслуживания населения (далее –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адресной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иностранцам и лицам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5 календарных дней со дня поступления необходимых документов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МВД РК и ДВД областей, городов Алматы и Астаны, адрес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на стендах, расположенных в помещениях центров, или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потребители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физические лица - оригинал и копию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пакета документов, сотрудник Центра сверяет подлинность копии с оригиналом, и возвращает оригинал заявителю;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3) юридические лица - письменные запросы, подписанные руководителем (сотрудником) подразделения, направляющего запрос, и зарегистрированные в канцелярии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При приеме пакета документов, сотрудник Центра сверяет подлинность копии с оригиналом, и возвращает оригинал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Бланки заявлений размещаются на специальной стойке в зале ожидания, либо у консультантов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«окон» на основании расписки в указанный в ней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отказывается в случае непредставления потребителем документов, указанных в пункте 12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выявлении ошибок в оформлении документов, предоставлении неполного пакета документов, указанных в пункте 12 настоящего стандарта или ненадлежащем оформлении документов, а также неподлинности представленных документов, в течение трех рабочих дней после получения пакета документов возвращает их в Центр с письменным обоснованием причин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и/или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25. Адрес Министерства юстиции Республики Казахстан: 010000, город Астана, улица Орынбор, дом № 8, веб-сайт: http://www.minjust.kz., адрес Министерства внутренних дел Республики Казахстан: 010000, город Астана, улица Манаса 4, веб-сайт: http://www.mvd.kz. 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адресных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места жительства через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272"/>
        <w:gridCol w:w="5028"/>
        <w:gridCol w:w="2011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ЦОНов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 2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Ходжанова, 9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109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 16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 81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«а»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7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б/н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67«б»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Мадели-Кожа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 48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157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адресных справок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места жительства через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 </w:t>
      </w:r>
    </w:p>
    <w:bookmarkEnd w:id="17"/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053"/>
        <w:gridCol w:w="2113"/>
        <w:gridCol w:w="217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