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b56f" w14:textId="facb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2008 года N 233. Зарегистрировано в Министерстве юстиции Республики Казахстан 30 января 2009 года N 5520.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3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(зарегистрированное в Реестре государственной регистрации нормативных правовых актов под № 3924), с дополнениями и изменениями, внесенными постановлениями Правления Агентства от 26 ноября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409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3989), от 27 мая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120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4249), от 17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135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4311),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4579),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149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4785, опубликованным 15 августа 2007 года в газете «Юридическая газета» № 124 (1327)),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224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4955),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242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5004),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5183), от 28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5238), от 2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146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«Об утверждении Инструкции о нормативных значениях и методике расчетов пруденциальных нормативов для банков второго уровня» (зарегистрированным в Реестре государственной регистрации нормативных правовых актов под № 5368)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значениях и методике расчетов пруденциальных нормативов для банков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33-1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«33-1. Требования пункта 32 настоящей Инструкции по признанию группы заемщиков не распространяются на юридические лица, государственные пакеты акций (доли участия) которых переданы в оплату уставного капитала акционерного общества «Фонд национального благосостояния «Самрук-Казына».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признаются в качестве одного заемщика и (или) лица, связанного с банком особыми отношениями, две и более организации (в том числе банков), являющихся аффилиированными в результате прямого (по банкам – косвенного) владения двадцатью пятью и более процентами голосующих акций указанных организаций акционерным обществом «Фонд национального благосостояния «Самрук-Казына».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(или) физические лица аффилиированные с одной из вышеуказанных организаций или связанные особыми отношениями с одним из указанных банков, также не признаются в качестве одного заемщика с аффилиированными лицами другой организации или лица, связанного особыми отношениями с другими из указанных банков.»;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«Национальному банку,» дополнить словами «акционерному обществу «Фонд национального благосостояния «Самрук-Казына»,»;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«коэффициентом текущей ликвидности банка;»;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«k4 – 0,3;»;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«40. Коэффициент текущей ликвидности банка k4 рассчитывается как отношение среднемесячных высоколиквидных активов банка к среднемесячному размеру обязательств до востребования с учетом начисленного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коэффициента текущей ликвидности в размер обязательств до востребования включаются все обязательства до востребования, в том числе обязательства, по которым не установлен срок осуществления расчетов, а также займы «овернайт», полученные от банков, и вклады, привлеченные банком на одну ночь и срочные обязательства с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лиц, аффинированных драгоценных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ликвидности к4-1 рассчитывается как отношение среднемесячного размера высоколиквидных активов к среднемесячному размеру срочных обязательств с оставшимся сроком до погашения до семи дней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ликвидности к4-2 рассчитывается как отношение среднемесячного размера ликвидных активов с оставшимся сроком до погашения до одного месяца включительно, включая высоколиквидные активы, к среднемесячному размеру срочных обязательств с оставшимся сроком до погашения до одного месяца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ликвидности к4-3 рассчитывается как отношение среднемесячного размера ликвидных активов с оставшимся сроком до погашения до трех месяцев включительно, включая высоколиквидные активы, к среднемесячному размеру срочных обязательств с оставшимся сроком до погашения до трех месяцев включительно.»;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43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словами «, ценные бумаги, выпущенные акционерным обществом «Фонд национального благосостояния «Самрук-Казына»;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знак препинания «.» заменить знаком препинания «;»;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«9) срочные депозиты в Национальном Банке со сроком погашения до 7 дней.»;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53-2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знак препинания «.» заменить знаком препинания «;»;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седьмым,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«субординированные долговые обязательства перед родительским банком–нерезидентом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дочернего банка-резидента Республики Казахстан перед родительским банком–нерезидентом Республики Казахстан по полученным займам.»;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53-3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знак препинания «.» заменить знаком препинания «;»;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шестым,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«субординированные долговые обязательства перед родительским банком–нерезидентом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дочернего банка-резидента Республики Казахстан перед родительским банком–нерезидентом Республики Казахстан по полученным займам.»;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Таблица активов банка, взвешенных по степени кредитного риска вложений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строкой, порядковый номер 14-1,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1184"/>
        <w:gridCol w:w="688"/>
      </w:tblGrid>
      <w:tr>
        <w:trPr>
          <w:trHeight w:val="69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 </w:t>
            </w:r>
          </w:p>
        </w:tc>
        <w:tc>
          <w:tcPr>
            <w:tcW w:w="1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Ценные бумаги, выпущенные акционерным обществом «Фонд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благосостояния «Самрук-Казына» 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"; </w:t>
      </w:r>
    </w:p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таблицы Таблица условных и возможных обязательств банка, взвешенных по степени кредитного риска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после слов «Национального Банка,» дополнить словами «акционерного общества «Фонд национального благосостояния «Самрук-Казына»,»;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после слов «Национальным Банком» дополнить словами «, акционерным обществом «Фонд национального благосостояния «Самрук-Казына»;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после слов «Национального Банка,» дополнить словами «акционерного общества «Фонд национального благосостояния «Самрук-Казына»,».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с восьмого по восемнадцатый пункта 1 настоящего постановления, которые вводятся в действие с 1 апреля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Кожахметова К.Б.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