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9be4" w14:textId="8b39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постоянного землепользования"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января 2008 года N 37-151п. Зарегистрировано Департаментом юстиции города Астаны 03 марта 2008 года N 495.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актов на право постоянного землепользования" (далее - государственная услуга), предоставляемой Государственным учреждением "Управление земельных отношений города Астаны" (далее - Управление).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37-151п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постоянного землепользования"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Данный стандарт определяет порядок оказания государственной услуги по оформлению актов на право постоянного землепользования на земельный участок.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34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от 20 июня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города Астаны"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проспект Абая, 111.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сайт: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Центры обслуживания населения (далее - ЦОН) по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Выдается акт на право постоянного землепользования на земельный участок либо мотивированный отказ.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в течение десяти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заявления, проверка представленных документов и их направление в специализированное дочернее государственное предприятие по земельным ресурсам и землеустройству по городу Астане (далее - ДГП) осуществляется в течение пяти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акта предприятием производится в течение трех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и выдача акта заявителю производится в течение двух рабочих дней со дня его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не более 40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и справочные стенды размещены в фойе Управления, ЦОНов и ДГП.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Алматы, ул. Жубанова, д.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Алматы, ул. 70, д. 31;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Сарыарка, проспект Республики, д. 97;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Сарыарка, ул. 81, д. 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город Астана, ул. Желтоксан, 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и режим работы: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- с понедельника по четверг с 9.00 до 18.00, кроме праздничных дней, перерыв с 13.00 до 14.00, суббота с 10.00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услуги, услуги по предварительной записи и его ускоренное исполнение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- ежедневно с 9:00 до 19:00 без перерыва, кроме праздничных дней, в субботу с 9:00 до 12:00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- с понедельника по четверг с 9.00 до 18.00, кроме праздничных дней, перерыв с 13.00 до 14.00, суббота с 9.00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зданиях Управления, ЦОН, ДГП, где расположены окна приема-выдачи документов, имеется залы ожидания с посадочными местами, информационные стенды с образцами заполненных бланков.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войны, инвалиды І и ІІ группы обслуживаются вне очереди.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Потребители для получения акта на право постоянного землепользования на земельный участок предоставляют следующий перечень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2 </w:t>
      </w:r>
      <w:r>
        <w:rPr>
          <w:rFonts w:ascii="Times New Roman"/>
          <w:b w:val="false"/>
          <w:i w:val="false"/>
          <w:color w:val="000000"/>
          <w:sz w:val="28"/>
        </w:rPr>
        <w:t>
), выписка из постановления о предоставлении права постоянного землепользования на земельный участок, либо бланк заказа, на изготовление идентификационного документа на земельный участок (изготовляется в конкурентной среде организацией, имеющей лицензию на выполнение землеустроительных видов работ);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(далее - РНН), удостоверение личности для физического лица (при наличии доверенности - доверенность и наличие удостоверения личности поверенного лица), для юридического лица - копия устава, статистической карточки, свидетельства о регистрации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с предъявлением оригиналов для сверки.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юридического лица подписывается первым руководителем, либо лицом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можно получить в Управлении, ДГП и ЦОНах.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(бланки, формы, заявления, и др. документы) осуществляются посредствам "окон", на которых размещается информация о предназначении и выполняемых функциях "окон", а также указывается Ф.И.О. и должность сотрудника.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расписка о приеме соответствующих документов с указанием вида запрашиваемой государственной услуги, наименование приложенных документов с датой завершения и номером телефона справочной службы, а так же Ф.И.О сотрудника принявшего заявление на оформление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осуществляется при личном посещении с предоставлением расписки и документа удостоверяющего личность в ЦОНе, либо в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ошибок (исправлений, подчисток и др.) в оформлении документов, отсутствие необходимых документов, предоставлении заведомо ложных сведений Управление в течение одного рабочего дня после получения пакета документов возвращает их в ЦОН, либо в ДГП с письменным обоснованием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Управления и ЦОНов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(бездействие) должностных лиц потребитель может обратиться к заместителям начальника Управления, кабинеты 302, 303 телефоны 8 (717-2) 34-25-99; 34-26-99; либо к руководителю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также может записаться на прием к начальнику Управления, позвонив по телефону в приемную - 8 (717-2)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каждый четверг с 16:00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Управления, приемная: кабинет 309 либо директору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Управление либо ЦОН осуществляется в порядке и в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можете получить по месту расположения Управления по адресу: город Астана, ул. Абая, 111, в приемной - кабинет 309,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Управления и ЦОНов.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 309, телефон: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четверг с 9.00 до 19.00, кроме праздничных дней, перерыв с 13.00 до 15.00,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четверг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Заместители начальника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кабинеты 302 и 303 телефоны: 34-25-99 и 34-27-39.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вторник и среда соответственно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Директоры ЦОНов в соответствии с их установленным графиком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333"/>
        <w:gridCol w:w="2413"/>
        <w:gridCol w:w="2173"/>
      </w:tblGrid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2008 году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15 минут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информации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представленной в Интернете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 данному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қаласының Жер қатынастары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(аты-жөні)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Начальнику Управления земельных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(аты-жөні)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куәлік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берілген күні (от)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мекен-жайы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ӨТІНІШ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(күні,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проживания)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земельных отношений города Астаны, рассмотрев Ваше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от ____________________, сообщает следующее.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 выдача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___________________________________ не представляется возможным.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разрешения данного вопроса рекомендуем обратиться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             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Исп.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