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10f4" w14:textId="45b1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региональный учет детей-сирот и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февраля 2008 года N 22-222п. Зарегистрировано Департаментом юстиции города Астаны 13 марта 2008 года N 504.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постановлениями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"Постановка на региональный учет детей-сирот и детей, оставшихся без попечения родителей" (далее - государственная услуга), предоставляемой Государственным учреждением "Департамент образования города Астаны"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А. Мамин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22-222п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Постановка на региональный учет детей-сирот и детей,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оставшихся без попечения родителей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учета и формирования регионального банка данных о детях, оставшихся без попечения родителей, для дальнейшего их подбора обратившимся кандидатам в усыновители и решения вопроса о передаче на усыновление (удочерение), опеку (попечительство), патронат или определение в государственные специальные детские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пункта 3,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браке и семье",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9 сентября 1999 года N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отдел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улица Бейбитшилик 11, кабинет 723, телефон: 75-25-12.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сайт: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устное уведомление о постановке на региональный учет детей-сирот и детей, оставшихся без попечения родителей.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 в течение пяти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 экспертиза представленных документов осуществляется в течение трех рабочих дней, постановка на региональный учет оформляется в течение двух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не более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государственной услуги располагается в официальных источниках информации, на стендах, расположенных в фойе Департамента, а также веб-сайте: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09.00 часов до 19.00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09.00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ускорение обслуживания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кабинете отдела специального дополнительного образования и воспитательной работы Департамента, город Астана, улица Бейбитшилик 11, кабинет 723.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входе в здание Департамента образования установлен пропускной пункт по документу, удостоверяющему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фойе и кабинете имеется информационные стенды с образцами заполненных бланков.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постановки на региональный учет детей-сирот и детей, оставшихся без попечения родителей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ответственных лиц о постановке на региональный учет ребенка, оставшегося без попечения родителей оформляется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ребенка, оставшегося без попечения родителей;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смерти родителей (в случае ребенка, который остался без попечения родителей вследствие их смерти);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болезни родителей (в случае ребенка, который остался без попечения родителей вследствие их плохого состояния здоровья);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лишении родительских прав родителей ребенка (в случае ребенка, который остался без попечения родителей вследствие лишения их родительских прав);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об ограничении родительских прав родителей ребенка (в случае ребенка, который остался без попечения родителей вследствие ограничения их родительских прав);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признании родителей недееспособными (в случае ребенка, который остался без попечения родителей вследствие недееспособности их родительских прав);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заявление-отказ обоих родителей от воспитания и содержания ребенка, в случае отсутствия заявление от одного из родителей, справка-подтверждение об его отсутствии (справка о смерти, справка по форме N 4 в случае рождения ребенка вне брака, решение суда о лишении или ограничении родительских прав, о признании недееспособным);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анкета на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брошенном (подброшенном) ребенке (в случае брошенного ребенка, найденного органами внутренних дел, или оставленного в медицинских учреждениях).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бланки выдаются специалистами отдела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осуществляется в кабинетах специалистами отдела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сотрудник, принявший документы, сообщает заявителю в устном порядке о получении всех необходимых документов и дате получения им исполненной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Постановка на региональный учет осуществляется сотрудником отдела специального дополнительного образования и воспитательной работы Департамента ежедневно на основании принятых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Постановки на региональный учет детей-сирот и детей, оставшихся без попечения родителей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Постановки на региональный учет осуществляется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Департамент осуществляет бессрочное хранение рассмотренных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Оснований для приостановления оказания государственной услуги или отказа в предоставлении государственной услуги нет.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нашей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обжалования действия (бездействия) уполномоченных должностных лиц потребитель может обратиться к директору Департамента (телефон 8 (7172) 75-26-33, электронная почта: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письменном виде, по почте либо нарочно через канцелярию Департамента, по адресу: город Астана, улица Бейбитшилик, 11, кабинет 718, в рабочие дни.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Департамент образования,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можно получить по месту расположения Департамента, в кабинете 723,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Жалобы, поданные в порядке, установленным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709, телефон 8 (7172) 75-26-33;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716, телефон 8 (7172) 75-27-20.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среда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 11, кабинет 225, телефон 8 (7172) 75-21-47.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akimat 225@mail.ru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2373"/>
        <w:gridCol w:w="2833"/>
        <w:gridCol w:w="2313"/>
      </w:tblGrid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полнота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доступна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услуге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Показатели рассчитываются в соответствии с модельными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методическими рекомендациями по определению показателей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услуг, утвержденными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