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6d35" w14:textId="9e46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17 октября 2007 года N 15/4-IV "О Правилах оказания социальной помощи отдельным категориям нуждающихся граждан города Астаны в связи с удорожанием цен на продукты питания"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апреля 2008 года N 79/14-IV. Зарегистрировано Департаментом юстиции города Астаны 16 мая 2008 года N 535. Утратило силу решением маслихата города Астаны от 13 декабря 2010 года № 416/54-IV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13.12.2010 № 416/54-IV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  </w:t>
      </w:r>
      <w:r>
        <w:rPr>
          <w:rFonts w:ascii="Times New Roman"/>
          <w:b w:val="false"/>
          <w:i w:val="false"/>
          <w:color w:val="000000"/>
          <w:sz w:val="28"/>
        </w:rPr>
        <w:t>6 Закона Республики Казахстан от 23 января 2001 года "О местном государственном 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статусе столицы Республики Казахстан",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маслихата города Астаны от 17 октября 2007 года N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актах 5 ноября 2007 года за N 476, опубликовано в газетах "Астана хабары" N 183 от 8 ноября 2007 года, N 184 от 10 ноября 2007 года, "Вечерняя Астана" N 177 от 6 ноября 2007 года, N 179 от 10 ноября 2007 года),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30 января 2008 года N 51/8-IV "О внесении изменения в решение маслихата города Астаны от 17 октября 2007 года N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3 марта 2008 года за N 492, опубликовано в газетах "Астана хабары" N 32-33 от 8 марта 2008 года, N 34 от 13 марта 2008 года, "Вечерняя Астана" N 27 от 8 марта 2008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социальной помощи отдельным категориям нуждающихся граждан города Астаны в связи с удорожанием цен на продукты питания,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"0,5 месячных расчетных показателей" заменить словами "одного месячного расчетного показателя".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С. Богатырев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