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3a4c" w14:textId="f1a3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2008-2012 учебные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июля 2008 года N 22-834п. Зарегистрировано Департаментом юстиции города Астаны 20 августа 2008 года N 545. Утратило силу постановлением акимата города Астаны от 30 мая 2012 года № 107-657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30.05.2012 </w:t>
      </w:r>
      <w:r>
        <w:rPr>
          <w:rFonts w:ascii="Times New Roman"/>
          <w:b w:val="false"/>
          <w:i w:val="false"/>
          <w:color w:val="ff0000"/>
          <w:sz w:val="28"/>
        </w:rPr>
        <w:t>№ 107-657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города Астаны от 16.06.2011 </w:t>
      </w:r>
      <w:r>
        <w:rPr>
          <w:rFonts w:ascii="Times New Roman"/>
          <w:b w:val="false"/>
          <w:i w:val="false"/>
          <w:color w:val="ff0000"/>
          <w:sz w:val="28"/>
        </w:rPr>
        <w:t>№ 22-543п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образования" от 28 марта 2008 года N 296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2008-2012 учебные годы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Астаны от 16.06.2011 </w:t>
      </w:r>
      <w:r>
        <w:rPr>
          <w:rFonts w:ascii="Times New Roman"/>
          <w:b w:val="false"/>
          <w:i w:val="false"/>
          <w:color w:val="000000"/>
          <w:sz w:val="28"/>
        </w:rPr>
        <w:t>№ 22-543п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Астаны" (далее - Управление) обеспечить размещение утвержденного государственного образовательного заказа на подготовку специалистов с техническим и профессиональным, послесредним образованием на 2008-2012 учебные годы в соответствующих учебных организациях,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Астаны от 16.06.2011 </w:t>
      </w:r>
      <w:r>
        <w:rPr>
          <w:rFonts w:ascii="Times New Roman"/>
          <w:b w:val="false"/>
          <w:i w:val="false"/>
          <w:color w:val="000000"/>
          <w:sz w:val="28"/>
        </w:rPr>
        <w:t>№ 22-543п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Астаны Рахимжанова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22-834п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акимата города Астаны от 16.06.2011 </w:t>
      </w:r>
      <w:r>
        <w:rPr>
          <w:rFonts w:ascii="Times New Roman"/>
          <w:b w:val="false"/>
          <w:i w:val="false"/>
          <w:color w:val="ff0000"/>
          <w:sz w:val="28"/>
        </w:rPr>
        <w:t>№ 22-543п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профессиональным, послесредним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образованием на 2008-2012 учебные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3725"/>
        <w:gridCol w:w="1267"/>
        <w:gridCol w:w="1509"/>
        <w:gridCol w:w="1466"/>
        <w:gridCol w:w="1336"/>
        <w:gridCol w:w="1490"/>
      </w:tblGrid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0829002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0829022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0833002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3002032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интерьера,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колледж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0314012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0314032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0315002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0318002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0322002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подвижными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и путевое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экономики, технологии и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производств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зерна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лесопарковое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Института управления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0640002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