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d2c4" w14:textId="2cfd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Астаны от 30 марта 2004 года № 28/6-III "О правилах благоустройства, санитарного содержания, организации уборки и обеспечения чистоты на территории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18 декабря 2008 года N 168/28-IV. Зарегистрировано Департаментом юстиции города Астаны 26 января 2009 года N 556. Утратило силу решением маслихата города Астаны от 20 июля 2017 года № 166/21-VI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г. Астаны от 20.07.2017 </w:t>
      </w:r>
      <w:r>
        <w:rPr>
          <w:rFonts w:ascii="Times New Roman"/>
          <w:b w:val="false"/>
          <w:i w:val="false"/>
          <w:color w:val="ff0000"/>
          <w:sz w:val="28"/>
        </w:rPr>
        <w:t>№ 166/21-VI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предложение акимата города Астаны,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290 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 292 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Экологического кодекса Республики Казахстан,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решением маслихата города Астаны от 23.09.2015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413/57-V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города Астаны от 30 марта 2004 года № 28/6-III "О правилах благоустройства, санитарного содержания, организации уборки и обеспечения чистоты на территории города Астаны" (зарегистрировано в Реестре государственной регистрации нормативных правовых актов 5 мая 2004 года за № 326, опубликовано в газетах "Астана хабары" № 62-63 от 15 мая 2004 года, "Вечерняя Астана" № 63-64 от 22 мая 2004 года), решение маслихата города Астаны от 23 декабря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214/28-III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решение маслихата города Астаны от 30 марта 2004 года № 28/6-III "О правилах благоустройства, санитарного содержания, организации уборки и обеспечения чистоты на территории города Астаны" (зарегистрировано департаментом юстиции города Астаны 5 мая 2004 года за № 326)", (зарегистрировано в Реестре государственной регистрации нормативных правовых актов 6 февраля 2006 года за № 430, опубликовано в газетах "Астана хабары" № 23-24 от 18 февраля 2006 года, "Вечерняя Астана" № 23 от 16 февраля 2006 года), решение маслихата города Астаны от 24 мая 2007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 380/47-III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решение маслихата города Астаны от 30 марта 2004 года № 28/6-III "О правилах благоустройства, санитарного содержания, организации уборки и обеспечения чистоты на территории города Астаны" (зарегистрировано в Реестре государственной регистрации нормативных правовых актов 26 июня 2007 года за № 469, опубликовано в газетах "Астана хабары" № 109 от 3 июля 2007 года, "Вечерняя Астана" № 117 от 6 июля 2007 года), решение маслихата города Астаны от 28 марта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59/10-IV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решение маслихата города Астаны от 30 марта 2004 года № 28/6-III "О правилах благоустройства, санитарного содержания, организации уборки и обеспечения чистоты на территории города Астаны" (зарегистрировано в Реестре государственной регистрации нормативных правовых актов 25 апреля 2008 года за № 526, опубликовано в газетах "Астана хабары" № 55 от 6 мая 2008 года, "Вечерняя Астана" № 52 от 6 мая 2008 года)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благоустройства, санитарного содержания, организации уборки и обеспечения чистоты на территории города Астаны, утвержденных указанным решением: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аббревиатуру "ТБО" по всему тексту заменить словами "коммунальные отходы" в нужном падеже;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абзац после слов "в соответствии с" дополнить словами "Экологическим кодексом Республики Казахстан,";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абзац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"Правила регулируют отношения физических и юридических лиц в сфере благоустройства, санитарной очистки, соблюдения чистоты территории, содержания и защиты объектов инфраструктуры, определяют порядок сбора, вывоза, переработки и утилизации отходов на территории города Астаны и обязательны для всех хозяйствующих субъектов, независимо от форм собственности, принадлежности или гражданства, арендаторов, застройщиков, владельцев зданий, строений и сооружений";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21 исключить;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главу 2 пунктами 23-1 - 23-13 следующего содержания: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"23-1. Норматив размещения отходов - количественные и качественные ограничения по размещению отходов с учетом их воздействия на окружающую среду.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23-2. Обращение с отходами - виды деятельности, связанные с отходами, включая предупреждение и минимизацию образования отходов, учет и контроль, накопление отходов, а также сбор, переработку, утилизацию, обезвреживание, транспортировку, хранение (складирование) и удаление отходов.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23-3. Транспортировка отходов - деятельность, связанная с перемещением отходов между местами или объектами их образования, накопления, хранения, утилизации, захоронения и/или уничтожения.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23-4. Мониторинг окружающей среды - комплексная система наблюдений за состоянием окружающей среды, оценка и прогноз изменений состояния окружающей среды под воздействием природных и антропогенных факторов.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23-5. Коммунальные отходы - отходы потребления, образующиеся в населенных пунктах, в том числе в результате жизнедеятельности человека, а также отходы производства, близкие к ним по составу и характеру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23-6. Удаление отходов - операции по захоронению и уничтожению отходов.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23-7. Обезвреживание отходов - уменьшение или устранение опасных свойств отходов путем механической, физико-химической или биологической обработки.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23-8. Утилизация отходов - использование отходов в качестве вторичных материальных или энергетических ресурсов.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23-9. Захоронение отходов - складирование отходов в местах, специально установленных для их безопасного хранения в течение неограниченного срока.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23-10. Переработка отходов - физические, тепловые, химические или биологические процессы, включая сортировку, которые изменяют характеристики отходов для уменьшения их объема или опасных свойств, облегчают обращение с ними или улучшают их утилизацию.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23-11. Размещение отходов - хранение или захоронение отходов производства и потребления.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23-12. Хранение отходов - складирование отходов в специально отведенных местах в целях их последующего безопасного удаления.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23-13. Жидкие отходы - любые отходы в жидкой форме, за исключением сточных вод.";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72 изложить в следующей редакции: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"72. "Не допускается сброс в контейнеры строительного мусора, отходов производства, тары, спила деревьев, листвы, снега, жидких бытовых и промышленных отходов.";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главу 5 пунктами 80-1, 80-2, 89-1 следующего содержания: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"80-1. Физические и юридические лица, в результате деятельности которых образуются отходы производства и потребления, являются их собственниками и обеспечивают безопасное обращение с отходами с момента их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80-2. Собственник отходов может пользоваться централизованной системой сбора отходов всех видов или услугами субъектов, выполняющих операции по сбору, утилизации, размещению или удалению, либо самостоятельно осуществлять операции по их размещению и удалению.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89-1. Не допускается сброс в выгребные ямы строительного мусора, отходов производства, тары, спила деревьев, листвы, снега.";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102 слово "Департаментом" заменить словом "Управлением";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103, 105 аббревиатуру "ГУВД" заменить аббревиатурой "ДВД";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121 после слов "районов "Алматы" дополнить словом ", Есиль";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9 дополнить пунктом 123-1 следующего содержания: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"123-1. Застройщик либо подрядчик должен организовать обязательное отделение строительных отходов от других видов отходов непосредственно на строительной площадке или в специальном месте. Не допускается смешивание строительного мусора с другими отходами на свалках и полигонах.";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130 слово "Департаментами" заменить словом "Управлениями".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Байгенжин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Редкокашин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