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0f1f" w14:textId="d3c0f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эмиссии в окружающую среду Акмолинской области на 2008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5 марта 2008 года N 4С-5-10. Зарегистрировано Департаментом юстиции Акмолинской области 7 апреля 2008 года N 3243. Утратило силу - решением Акмолинского областного маслихата от 6 февраля 2009 года № 4C-12-10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- решением Акмолинского областного маслихата от 6 февраля 2009 года № 4C-12-10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462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12 июня 2001 года "О налогах и других обязательных платежах в бюджет" (Налоговый кодекс), пунктом 5 статьи 6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января 2001 года "О местном государственном управлении в Республике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декабря 2007 года N 1314 "Об утверждении базовых и предельных ставок платы за эмиссии в окружающую среду" (далее - Постановление Правительства) Акмолинский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ставки платы за эмиссии в окружающую среду в Акмолинской области на 2008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решения возложить на постоянную комиссию Акмолинского областного маслихата по вопросам экономики и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решения Акмолинского областного маслихата от 8 декабря 2006 года N 3С-24-14 "Об утверждении ставок платы за загрязнение окружающей среды в Акмолинской области на 2007 год", зарегистрированного в Департаменте юстиции Акмолинской области N 3208 от 19 января 2007 года (опубликовано в газете "Арқа ажары" от 25 января 2007 года N 11, в газете "Акмолинская правда" от 30 января 2007 года N 12-13).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Данное решение распространяется на правоотношения, возникшие с 1 января 2008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его государственной регистрации в Департаменте юстиции Акмолинской области и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   Секретарь областного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     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Акмолинского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4C-5-10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5 марта 2008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Ставки платы за эмиссии в окружающую среду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Акмолинской области на 2008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4533"/>
        <w:gridCol w:w="2293"/>
        <w:gridCol w:w="2473"/>
        <w:gridCol w:w="2673"/>
      </w:tblGrid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 загрязняющих веществ в атмосферу от стационарных источников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тонна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
</w:t>
            </w:r>
          </w:p>
        </w:tc>
      </w:tr>
      <w:tr>
        <w:trPr>
          <w:trHeight w:val="22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 загрязняющих веществ в атмосферу от передвижных источников:
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тонна)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неэтилированного бензина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дизельного топлива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сжиженного газа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
</w:t>
            </w:r>
          </w:p>
        </w:tc>
      </w:tr>
      <w:tr>
        <w:trPr>
          <w:trHeight w:val="22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Сбросы загрязняющих веществ:
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тонна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водные источники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21354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накопители, поля фильтрации, рельеф местности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
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(твердые бытовые) отходы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
</w:t>
            </w:r>
          </w:p>
        </w:tc>
      </w:tr>
      <w:tr>
        <w:trPr>
          <w:trHeight w:val="22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 отходы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опасных отходов производства и потребления на полигонах, накопителях, санкционированных свалках и специально отведенных местах
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"красный"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"янтарный"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"зеленый"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класси-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фицированные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521           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того: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шламы, хвосты обогащения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золошлаки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сельхозпроизводства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
</w:t>
            </w:r>
          </w:p>
        </w:tc>
      </w:tr>
      <w:tr>
        <w:trPr>
          <w:trHeight w:val="48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отходы:
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беккерель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трансурановые отходы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442,1
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Альфа-радиоактивные отходы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
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бета-радиоактивные отходы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
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Ампульные радиоактивные источники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к сведению, что Постановлением Правительства от 28 декабря 2007 года N 1314 введены коэффициенты: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предприятий, сертифицированных на соответствие международным стандартам ИСО 14001:2004 к ставкам платы за эмиссии в окружающую среду вводятся следующие коэффициенты: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1 
</w:t>
      </w:r>
      <w:r>
        <w:rPr>
          <w:rFonts w:ascii="Times New Roman"/>
          <w:b w:val="false"/>
          <w:i w:val="false"/>
          <w:color w:val="000000"/>
          <w:sz w:val="28"/>
        </w:rPr>
        <w:t>
коэффициент 0,75;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4 
</w:t>
      </w:r>
      <w:r>
        <w:rPr>
          <w:rFonts w:ascii="Times New Roman"/>
          <w:b w:val="false"/>
          <w:i w:val="false"/>
          <w:color w:val="000000"/>
          <w:sz w:val="28"/>
        </w:rPr>
        <w:t>
коэффициент 0,75;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предприятий, являющихся субъектами естественных монополий, оказывающих коммунальные услуги населению к ставкам платы за эмиссии в окружающую среду вводятся следующие коэффициенты: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1 
</w:t>
      </w:r>
      <w:r>
        <w:rPr>
          <w:rFonts w:ascii="Times New Roman"/>
          <w:b w:val="false"/>
          <w:i w:val="false"/>
          <w:color w:val="000000"/>
          <w:sz w:val="28"/>
        </w:rPr>
        <w:t>
коэффициент 0,3;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2 
</w:t>
      </w:r>
      <w:r>
        <w:rPr>
          <w:rFonts w:ascii="Times New Roman"/>
          <w:b w:val="false"/>
          <w:i w:val="false"/>
          <w:color w:val="000000"/>
          <w:sz w:val="28"/>
        </w:rPr>
        <w:t>
коэффициент 0,43;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4 
</w:t>
      </w:r>
      <w:r>
        <w:rPr>
          <w:rFonts w:ascii="Times New Roman"/>
          <w:b w:val="false"/>
          <w:i w:val="false"/>
          <w:color w:val="000000"/>
          <w:sz w:val="28"/>
        </w:rPr>
        <w:t>
коэффициент 0,25;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полигонов, осуществляющих размещение коммунальных отходов, за объем твердо-бытовых отходов, образуемый от населения к ставкам платы за эмиссии в окружающую среду вводится следующий коэффициент: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3 
</w:t>
      </w:r>
      <w:r>
        <w:rPr>
          <w:rFonts w:ascii="Times New Roman"/>
          <w:b w:val="false"/>
          <w:i w:val="false"/>
          <w:color w:val="000000"/>
          <w:sz w:val="28"/>
        </w:rPr>
        <w:t>
коэффициент 0,2;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отнесения ставок платы предприятий одновременно к подпунктам 1) и 2) примечания, следует применять коэффициенты подпункта 2) примечания.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