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648a" w14:textId="9786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коммунальной собственности, подлежащих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17 апреля 2008 года N А-3/134. Зарегистрировано Департаментом юстиции Акмолинской области 15 мая 2008 года N 3250. Утратило силу - постановлением акимата Акмолинской области от 6 апреля 2011 года № А-3/112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Акмолинской области от 06.04.2011 № А-3/112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декабря 1995 года "</w:t>
      </w:r>
      <w:r>
        <w:rPr>
          <w:rFonts w:ascii="Times New Roman"/>
          <w:b w:val="false"/>
          <w:i w:val="false"/>
          <w:color w:val="000000"/>
          <w:sz w:val="28"/>
        </w:rPr>
        <w:t>О приватизации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Преамбулу с изменениями, внесенными постановлением акимата Акмолинской области от 02.10.2009 </w:t>
      </w:r>
      <w:r>
        <w:rPr>
          <w:rFonts w:ascii="Times New Roman"/>
          <w:b w:val="false"/>
          <w:i w:val="false"/>
          <w:color w:val="000000"/>
          <w:sz w:val="28"/>
        </w:rPr>
        <w:t>№ А-11/407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коммунальной собственности, подлежащих приватизации.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Акмолинской области" осуществить процедуру приватизации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  акимата Акмолинской области от 07.07.2009 </w:t>
      </w:r>
      <w:r>
        <w:rPr>
          <w:rFonts w:ascii="Times New Roman"/>
          <w:b w:val="false"/>
          <w:i w:val="false"/>
          <w:color w:val="000000"/>
          <w:sz w:val="28"/>
        </w:rPr>
        <w:t>№ А-8/285.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апреля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а-3/134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постановлениями акимата Акмолинской области от 08.07.2008 </w:t>
      </w:r>
      <w:r>
        <w:rPr>
          <w:rFonts w:ascii="Times New Roman"/>
          <w:b w:val="false"/>
          <w:i w:val="false"/>
          <w:color w:val="ff0000"/>
          <w:sz w:val="28"/>
        </w:rPr>
        <w:t>N А-5/288;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22.08.2008 </w:t>
      </w:r>
      <w:r>
        <w:rPr>
          <w:rFonts w:ascii="Times New Roman"/>
          <w:b w:val="false"/>
          <w:i w:val="false"/>
          <w:color w:val="ff0000"/>
          <w:sz w:val="28"/>
        </w:rPr>
        <w:t>№ А-6/360;</w:t>
      </w:r>
      <w:r>
        <w:rPr>
          <w:rFonts w:ascii="Times New Roman"/>
          <w:b w:val="false"/>
          <w:i w:val="false"/>
          <w:color w:val="ff0000"/>
          <w:sz w:val="28"/>
        </w:rPr>
        <w:t xml:space="preserve"> 02.04.2009 </w:t>
      </w:r>
      <w:r>
        <w:rPr>
          <w:rFonts w:ascii="Times New Roman"/>
          <w:b w:val="false"/>
          <w:i w:val="false"/>
          <w:color w:val="ff0000"/>
          <w:sz w:val="28"/>
        </w:rPr>
        <w:t>№ А-4/145;</w:t>
      </w:r>
      <w:r>
        <w:rPr>
          <w:rFonts w:ascii="Times New Roman"/>
          <w:b w:val="false"/>
          <w:i w:val="false"/>
          <w:color w:val="ff0000"/>
          <w:sz w:val="28"/>
        </w:rPr>
        <w:t xml:space="preserve"> 07.07.2009 </w:t>
      </w:r>
      <w:r>
        <w:rPr>
          <w:rFonts w:ascii="Times New Roman"/>
          <w:b w:val="false"/>
          <w:i w:val="false"/>
          <w:color w:val="ff0000"/>
          <w:sz w:val="28"/>
        </w:rPr>
        <w:t>№ А-8/285;</w:t>
      </w:r>
      <w:r>
        <w:rPr>
          <w:rFonts w:ascii="Times New Roman"/>
          <w:b w:val="false"/>
          <w:i w:val="false"/>
          <w:color w:val="ff0000"/>
          <w:sz w:val="28"/>
        </w:rPr>
        <w:t xml:space="preserve"> 02.10.2009 </w:t>
      </w:r>
      <w:r>
        <w:rPr>
          <w:rFonts w:ascii="Times New Roman"/>
          <w:b w:val="false"/>
          <w:i w:val="false"/>
          <w:color w:val="ff0000"/>
          <w:sz w:val="28"/>
        </w:rPr>
        <w:t>№ А-11/407;</w:t>
      </w:r>
      <w:r>
        <w:rPr>
          <w:rFonts w:ascii="Times New Roman"/>
          <w:b w:val="false"/>
          <w:i w:val="false"/>
          <w:color w:val="ff0000"/>
          <w:sz w:val="28"/>
        </w:rPr>
        <w:t xml:space="preserve"> 11.12.2009 </w:t>
      </w:r>
      <w:r>
        <w:rPr>
          <w:rFonts w:ascii="Times New Roman"/>
          <w:b w:val="false"/>
          <w:i w:val="false"/>
          <w:color w:val="ff0000"/>
          <w:sz w:val="28"/>
        </w:rPr>
        <w:t>№ А-13/534;</w:t>
      </w:r>
      <w:r>
        <w:rPr>
          <w:rFonts w:ascii="Times New Roman"/>
          <w:b w:val="false"/>
          <w:i w:val="false"/>
          <w:color w:val="ff0000"/>
          <w:sz w:val="28"/>
        </w:rPr>
        <w:t xml:space="preserve"> 19.02.2010 </w:t>
      </w:r>
      <w:r>
        <w:rPr>
          <w:rFonts w:ascii="Times New Roman"/>
          <w:b w:val="false"/>
          <w:i w:val="false"/>
          <w:color w:val="ff0000"/>
          <w:sz w:val="28"/>
        </w:rPr>
        <w:t>№ А-2/57;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22.04.2010 </w:t>
      </w:r>
      <w:r>
        <w:rPr>
          <w:rFonts w:ascii="Times New Roman"/>
          <w:b w:val="false"/>
          <w:i w:val="false"/>
          <w:color w:val="ff0000"/>
          <w:sz w:val="28"/>
        </w:rPr>
        <w:t>№ А-4/135;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11.06.2010 </w:t>
      </w:r>
      <w:r>
        <w:rPr>
          <w:rFonts w:ascii="Times New Roman"/>
          <w:b w:val="false"/>
          <w:i w:val="false"/>
          <w:color w:val="ff0000"/>
          <w:sz w:val="28"/>
        </w:rPr>
        <w:t>№ А-6/214;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): 23.08.2010 </w:t>
      </w:r>
      <w:r>
        <w:rPr>
          <w:rFonts w:ascii="Times New Roman"/>
          <w:b w:val="false"/>
          <w:i w:val="false"/>
          <w:color w:val="ff0000"/>
          <w:sz w:val="28"/>
        </w:rPr>
        <w:t>№ А-8/305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</w:t>
      </w:r>
      <w:r>
        <w:rPr>
          <w:rFonts w:ascii="Times New Roman"/>
          <w:b w:val="false"/>
          <w:i w:val="false"/>
          <w:color w:val="ff0000"/>
          <w:sz w:val="28"/>
        </w:rPr>
        <w:t xml:space="preserve"> 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14.02.2011 </w:t>
      </w:r>
      <w:r>
        <w:rPr>
          <w:rFonts w:ascii="Times New Roman"/>
          <w:b w:val="false"/>
          <w:i w:val="false"/>
          <w:color w:val="ff0000"/>
          <w:sz w:val="28"/>
        </w:rPr>
        <w:t>№ А-1/42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</w:t>
      </w:r>
      <w:r>
        <w:rPr>
          <w:rFonts w:ascii="Times New Roman"/>
          <w:b w:val="false"/>
          <w:i w:val="false"/>
          <w:color w:val="ff0000"/>
          <w:sz w:val="28"/>
        </w:rPr>
        <w:t xml:space="preserve"> 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коммунальной собственности,</w:t>
      </w:r>
      <w:r>
        <w:br/>
      </w:r>
      <w:r>
        <w:rPr>
          <w:rFonts w:ascii="Times New Roman"/>
          <w:b/>
          <w:i w:val="false"/>
          <w:color w:val="000000"/>
        </w:rPr>
        <w:t>
подлежащих приватизации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853"/>
        <w:gridCol w:w="3493"/>
        <w:gridCol w:w="49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22.08.2008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А-6/360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22.08.2008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А-6/360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22.08.2008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А-6/360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Пустующая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училища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Кошанбаева,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"Департамент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хозяйства" при аппарате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Атбасарского района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07.07.2009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А-8/285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19.02.2010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А-2/57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07.07.2009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А-8/285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23.08.2010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А-8/305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02.04.2009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А-4/145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02.10.2009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А-11/407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36 исключена - постановлением акимата Акмолинской области 11.12.2009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А-13/534.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19.02.2010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А-2/57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19.02.2010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А-2/57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07.07.2009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А-8/285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07.07.2009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А-8/285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здание Хрящевской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школы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Хрящевка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Атбасарского района"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здание Садубекской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школы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Садубек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Атбасарского района"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02.04.2009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А-4/145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07.07.2009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А-8/285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жилой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 № 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Первомайка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Первомайского сельского округа Астраханского района"</w:t>
            </w:r>
          </w:p>
        </w:tc>
      </w:tr>
      <w:tr>
        <w:trPr>
          <w:trHeight w:val="11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Шлаколитой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 № 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Первомайка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Первомайского сельского округа Астраханского района"</w:t>
            </w:r>
          </w:p>
        </w:tc>
      </w:tr>
      <w:tr>
        <w:trPr>
          <w:trHeight w:val="11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прачечной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Первомайка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Первомайского сельского округа Астраханского района"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корпус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Первомайка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Первомайского сельского округа Астраханского района"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19.02.2010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А-2/57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07.07.2009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А-8/285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02.04.2009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А-4/145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02.04.2009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А-4/145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3974"/>
        <w:gridCol w:w="3641"/>
        <w:gridCol w:w="5123"/>
      </w:tblGrid>
      <w:tr>
        <w:trPr>
          <w:trHeight w:val="6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07.07.2009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А-8/285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07.07.2009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А-8/285</w:t>
            </w:r>
          </w:p>
        </w:tc>
      </w:tr>
      <w:tr>
        <w:trPr>
          <w:trHeight w:val="6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6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5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6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2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13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31105-120 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 124 КР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 ул.Коммунистическая,33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области»</w:t>
            </w:r>
          </w:p>
        </w:tc>
      </w:tr>
      <w:tr>
        <w:trPr>
          <w:trHeight w:val="6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6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6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6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6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45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02.10.2009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А-11/407</w:t>
            </w:r>
          </w:p>
        </w:tc>
      </w:tr>
      <w:tr>
        <w:trPr>
          <w:trHeight w:val="3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села Чаглинка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Советская,45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</w:tr>
      <w:tr>
        <w:trPr>
          <w:trHeight w:val="6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6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3909"/>
        <w:gridCol w:w="3599"/>
        <w:gridCol w:w="5092"/>
      </w:tblGrid>
      <w:tr>
        <w:trPr>
          <w:trHeight w:val="8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13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23.08.2010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А-8/305</w:t>
            </w:r>
          </w:p>
        </w:tc>
      </w:tr>
      <w:tr>
        <w:trPr>
          <w:trHeight w:val="5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13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клуба села Молодежное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Самарбайский сельский округ, с. Молодежное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«Мәдениет үйі» при отделе культуры и развития языков Зерендинского района</w:t>
            </w:r>
          </w:p>
        </w:tc>
      </w:tr>
      <w:tr>
        <w:trPr>
          <w:trHeight w:val="7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пункта технического обслуживания (ПТО)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с. Конысбай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Конысбайского сельского округа»</w:t>
            </w:r>
          </w:p>
        </w:tc>
      </w:tr>
      <w:tr>
        <w:trPr>
          <w:trHeight w:val="1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02.10.2009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А-11/407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4117"/>
        <w:gridCol w:w="3654"/>
        <w:gridCol w:w="5043"/>
      </w:tblGrid>
      <w:tr>
        <w:trPr>
          <w:trHeight w:val="7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«Юбилейный»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г.Акколь, территория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парка города Акколь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Акколь»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Дайво,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 года выпуска, Б/Н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РОВД а. Акмол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области»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19.02.2010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А-2/57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с.Степное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111 исключена - постановлением акимата Акмолинской области 11.12.2009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А-13/534.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4800"/>
        <w:gridCol w:w="3142"/>
        <w:gridCol w:w="4718"/>
      </w:tblGrid>
      <w:tr>
        <w:trPr>
          <w:trHeight w:val="5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6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 аппарата акима Кайнарского сельского округа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Кайнар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акима Кайнарского сельского округа Астраханского района»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4154"/>
        <w:gridCol w:w="3778"/>
        <w:gridCol w:w="4742"/>
      </w:tblGrid>
      <w:tr>
        <w:trPr>
          <w:trHeight w:val="8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доля участия в размере 100 % от уставного капитала ТОО «Целинная машиноиспытательная станция»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с. Никольское, ул. Молодежная, 10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«Целинная машиноиспытательная станция»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2402"/>
      </w:tblGrid>
      <w:tr>
        <w:trPr>
          <w:trHeight w:val="72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34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4545"/>
        <w:gridCol w:w="3250"/>
        <w:gridCol w:w="4963"/>
      </w:tblGrid>
      <w:tr>
        <w:trPr>
          <w:trHeight w:val="8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21060,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187 КР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города Кокшетау ДВД Акмолинской области МВД РК»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21065,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185 КР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города Кокшетау ДВД Акмолинской области МВД РК»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21060,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186 КР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города Кокшетау ДВД Акмолинской области МВД РК»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21060,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188 КР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города Кокшетау ДВД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21060,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189 КР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города Кокшетау ДВД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21060,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184 КР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города Кокшетау ДВД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21061,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172 КР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города Кокшетау ДВД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21061,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212 КР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города Кокшетау ДВД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39629,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169 КР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21093,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034 КР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21053, 2001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365 КР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Hundai Sonata, 1998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 464 RZ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«Училище МВД РК профессиональной подготовки»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 2717 210, 2003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 550 RС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на праве оперативного управления «Кузет» при училище МВД РК профессиональной подготовки»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2106, 2002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320 КР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Ауэзова,85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32213,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323 КР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Ауэзова,85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21061,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387 КР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Ильясова,42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3110,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379 КР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Ильясова,42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21065, 2000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381 КР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Ильясова,42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3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Volkswagen-Passat, 1999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109 КР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ул.Урицкого,38 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года выпуска, 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030 КР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Щучинск, ул. Коммунистичес-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кая, 33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 МВД РК»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- постановлением акимата Акмолинской области 14.02.2011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А-1/42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4482"/>
        <w:gridCol w:w="3572"/>
        <w:gridCol w:w="4628"/>
      </w:tblGrid>
      <w:tr>
        <w:trPr>
          <w:trHeight w:val="8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склада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Первомайка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Первомайского сельского округа Астраханского района»</w:t>
            </w:r>
          </w:p>
        </w:tc>
      </w:tr>
      <w:tr>
        <w:trPr>
          <w:trHeight w:val="8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автогаража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Первомайка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Первомайского сельского округа Астраханского района»</w:t>
            </w:r>
          </w:p>
        </w:tc>
      </w:tr>
      <w:tr>
        <w:trPr>
          <w:trHeight w:val="8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Беседка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Первомайка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Первомайского сельского округа Астраханского района»</w:t>
            </w:r>
          </w:p>
        </w:tc>
      </w:tr>
      <w:tr>
        <w:trPr>
          <w:trHeight w:val="8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Овощехранилище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Первомайка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Первомайского сельского округа Астраханского района»</w:t>
            </w:r>
          </w:p>
        </w:tc>
      </w:tr>
      <w:tr>
        <w:trPr>
          <w:trHeight w:val="8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котельной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Первомайка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Первомайского сельского округа Астраханского района»</w:t>
            </w:r>
          </w:p>
        </w:tc>
      </w:tr>
      <w:tr>
        <w:trPr>
          <w:trHeight w:val="8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3303, 1993 года выпуска, государственный номер С 166 КР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ул.Капцевича,220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524"/>
        <w:gridCol w:w="3563"/>
        <w:gridCol w:w="4629"/>
      </w:tblGrid>
      <w:tr>
        <w:trPr>
          <w:trHeight w:val="8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Toyota Land Gruiser, 1997 года выпуска, государственный номер С 020 АА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 ул. Ленина,6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Есильского района»</w:t>
            </w:r>
          </w:p>
        </w:tc>
      </w:tr>
      <w:tr>
        <w:trPr>
          <w:trHeight w:val="3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Nissan Maxima, 1998 года выпуска, государственный номер С 776 АА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 ул. Ленина,6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Есильского района»</w:t>
            </w:r>
          </w:p>
        </w:tc>
      </w:tr>
      <w:tr>
        <w:trPr>
          <w:trHeight w:val="17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Mercedes Benz Е 220, 1995 года выпуска, государственный номер С 886 АА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 ул.Конаева,6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Есильского районного маслихата»</w:t>
            </w:r>
          </w:p>
        </w:tc>
      </w:tr>
      <w:tr>
        <w:trPr>
          <w:trHeight w:val="14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322132, 1999 года выпуска, государственный номер С 147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ул.Капцевича,220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Volkswagen Passat, 1997 года выпуска, государственный номер С 513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ул.Капцевича,220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5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Toyota Gb, 1993 года выпуска, государственный номер С 391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ул.Октябрьская,2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4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21213, 1998 года выпуска, государственный номер С 423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ул.Октябрьская,2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41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390902, 2003 года выпуска, государственный номер С 300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ул.Туктубаева,39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41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220602, 2002 года выпуска, государственный номер С 301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ул.Туктубаева,39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3102-311, 2003 года выпуска, государственный номер С 554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ул.Туктубаева,39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3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21213, 2001 года выпуска, государственный номер С 297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Жаксы,ул. Туктубаева, 39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4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21061, 2000 года выпуска, государственный номер С 330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Мира, 2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3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21213, 2002 года выпуска, государственный номер С 439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Коргалжинский район, с.Коргалжын,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Болганбаева, 16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4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396292, 2002 года выпуска, государственный номер С 438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Коргалжинский район, с.Коргалжын,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Болганбаева, 16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41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21061, 2000 года выпуска, государственный номер С 404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Захарова, 33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4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3110, 2000 года выпуска, государственный номер С 120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Буландинский район, 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Сейфуллина, 135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315142-017, 2003 года выпуска, государственный номер С 367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78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315142-017, 2003 года выпуска, государственный номер С 369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78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3110-411, 2002 года выпуска, государственный номер С 119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Кунанбаева, 103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2705, 2004 года выпуска, государственный номер С 209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города Кокшетау ДВД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21060, 2004 года выпуска, государственный номер С 450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7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315142-017, 2003 года выпуска, государственный номер С 446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4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31514-017, 2001 года выпуска, государственный номер С 443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21099, 2002 года выпуска, государственный номер С 122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2106, 2002 года выпуска, государственный номер С 131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4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21061, 2000 года выпуска, государственный номер С 440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21213, 2002 года выпуска, государственный номер С 449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141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Volkswagen Passat, 1999 года выпуска, государственный номер С 363 КР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8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Toyota Land Gruiser, 2000 года выпуска, государственный номер С 618 КР 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Капцевича, 220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3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21113, 2002 года выпуска, государственный номер С 272 ВS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г.Кокшетау, ул. Сейфуллина, 33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здравоохранения Акмолинской области»</w:t>
            </w:r>
          </w:p>
        </w:tc>
      </w:tr>
      <w:tr>
        <w:trPr>
          <w:trHeight w:val="8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21061, 1998 года выпуска, государственный номер С 409 АS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г.Кокшетау, ул. Глинина, 54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«Кокшетауский медицинский колледж» при управлении здравоохранения Акмолинской области</w:t>
            </w:r>
          </w:p>
        </w:tc>
      </w:tr>
      <w:tr>
        <w:trPr>
          <w:trHeight w:val="3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здание Каражарской школы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с.Каражар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Атбасарского района»</w:t>
            </w:r>
          </w:p>
        </w:tc>
      </w:tr>
      <w:tr>
        <w:trPr>
          <w:trHeight w:val="8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здание котельной Каражарской школы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с.Каражар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Атбасарского района»</w:t>
            </w:r>
          </w:p>
        </w:tc>
      </w:tr>
      <w:tr>
        <w:trPr>
          <w:trHeight w:val="8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Jeep Sportage, 1997 года выпуска, государственный номер С 051 АА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Елемесова, 46 А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«Хозяйственное управление при акимате Акмолинской области»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 и сокращений: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- город;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п. - поселок;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-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- улица;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- село;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ГКП на ПХВ - государственное коммунальное предприятие на праве хозяйственного 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кв. м. -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ГККП - государственное коммунальное казенное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КРС - крупный рогатый скот;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«РОВД - районный отдел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ауыл;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- товарищество с ограниченной ответственностью».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