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e6bb" w14:textId="1e2e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"Постановка на учетную регистрацию (перерегистрацию) граждан, занимающихся миссионерской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июня 2008 года N А-5/235. Зарегистрировано департаментом юстиции Акмолинской области 9 июля 2008 года N 3255. Утратило силу - постановлением акимата Акмолинской области от 10 марта 2011 года № а-2/68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</w:t>
      </w:r>
      <w:r>
        <w:rPr>
          <w:rFonts w:ascii="Times New Roman"/>
          <w:b w:val="false"/>
          <w:i/>
          <w:color w:val="800000"/>
          <w:sz w:val="28"/>
        </w:rPr>
        <w:t xml:space="preserve"> Утратило силу - постановлением акимата Акмолинской области от 10.03.2011 № а-2/68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 "Об утверждении реестра государственных услуг, оказываемых физическим и юридическим лицам"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"Постановка на учетную регистрацию (перерегистрацию) граждан, занимающихся миссионерской деятельностью".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Бекмагамбетова Г.М.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Утвержден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13 июня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A-5/235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"Постановка на учетную регистрацию (перерегистрацию) граждан,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занимающихся миссионерской деятельностью"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постановке на учетную регистрацию (перерегистрацию) граждан, занимающихся миссионерской деятельностью (далее по тексту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в соответствии со статьями 1-1, 4-1, 4-2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января 1992 года "О свободе вероисповедания и религиозных объединениях",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января 2000 года N 136 "Отдельные вопросы правового регулирования пребывания иностранцев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 учреждением "Управление внутренней политики Акмолинской области" (далее по тексту -Управление), почтовый адрес: Акмолинская область, город Кокшетау, улица Сатпаева, 1, корпус "б", каб.355; веб-сайт: www.akmo.kz, e-mail: dvp_akmo@mail.ru.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оказываемой государственной услуги, которую получит потребитель, является свидетельство об учетной регистрации (перерегистрации) лица, осуществляющего миссионерскую деятельность на территории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6. Государственная услуга оказывается гражданам Республики Казахстан, иностранцам и лицам без гражданства (далее по тексту - потребитель).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1) сроки оказания государственной услуги с момента сдачи потребителем необходимых документов не должен превышать более 7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- 30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услуги, как источник информации опубликовывается в областных газетах "Арка Ажары", "Акмолинская правда", а также размещается на официальном сайте www.akmo.kz, e-mail: dvp_akmo@mail.ru.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09.00 до 18.30 часов, выходные дни - суббота, воскресенье и праздничные дни, перерыв на обед с 12.30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Помещение приема граждан приспособлено для работы с потребителями услуги, предусмотрены условия для людей с ограниченными физическими возможностями, условия для ожидания и подготовки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 указанием вероисповедной принадлежности, территории и срока миссионерской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доверенности или иного документа, выданного религиозным объединением на право осуществления миссионерской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свидетельства о регистрации или иного документа, удостоверяющего, что религиозное объединение, которое представляет миссионер, является официально зарегистрированным в соответствии с законодательством своей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вызов религиозного объединения, зарегистрированного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литература, аудио-видео материалы или иные предметы религиозного назначения, предназначенные для миссионерской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указанных документов потребитель предъявляет паспорт или иной документ, удостоверяющий личность, зарегистрированный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заполняется заявление установленной формы, которая выдается в Управлении.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государственной услуги потребитель сдает в Управление заявление и документы, перечень которых указан в пункте 11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документов является талон, в котором указывается дата и время принятия документов, фамилия, имя, отчество специалиста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Свидетельство об учетной регистрации (перерегистрации) лица, осуществляющего миссионерскую деятельность, выдается в Управлении при личном посещении потребителя.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услуги является сдача неполного перечня документов указанных в пункте 11 настоящего Стандарта, а также указание не полной и недостоверной информации для учетной регистрации (перерегистрации).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которыми руководствуется государственный орган  по отношению к потребителю,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Целевое значение показателей качества и доступности государственных услуг, по которым оценивается работа Управления, ежегодно утверждаются специально созданной рабочей группой.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производится в Управлении по адресу: город Кокшетау, улица Сатпаева 1, корпус "б", кабинет 342.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начальника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жалобы, является талон, зарегистрированный в журнале регистрации, где указывается место получения ответа на данную жалобу.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руководителя Управления оказывающего государственную услугу, его заместителя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Управления: электронный адрес: DVP_akmo@mail.ru, телефон: 8(7162)25-20-80, рабочий график: ежедневно с 9.00 до 18.30 часов, обеденный перерыв с 12.30 до 14.00 часов, прием по личным вопросам: по пятницам - с 15.00 до 17.00 часов, г. Кокшетау, улица Сатпаева, 1, корпус "б", кабинет 338 (1);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начальника Управления: прием ежедневно - с 09.00 до 18.30 часов, обеденный перерыв - с 12.30 до 14.00 часов, город Кокшетау, улица Сатпаева, 1, корпус "б", кабинет 353, телефон 8(7162) 5-20-80;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Акимат Акмолинской области: г. Кокшетау, улица Абая, 83, официальный сайт www.e.akmo.kz.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"Постановка на учетную регистрацию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(перерегистрацию) граждан, занимающихся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миссионерской деятельностью"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2916"/>
        <w:gridCol w:w="2994"/>
        <w:gridCol w:w="2817"/>
      </w:tblGrid>
      <w:tr>
        <w:trPr>
          <w:trHeight w:val="45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151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(произведенных начислений, расчетов и т.д.)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</w:tr>
      <w:tr>
        <w:trPr>
          <w:trHeight w:val="24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45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которых доступно через Интернет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данному виду услуг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45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жалоб, рассмотренных и 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45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