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fede" w14:textId="e52f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ежемесячной платы за размещение объектов наружной (визуальной) рекламы в населенных пунктах и в полосе отвода автомобильных дорог общего пользования местного значения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20 июня 2008 года N 4С-7-15. Зарегистрировано департаментом юстиции Акмолинской области 29 июля 2008 года N 3259. Утратило силу решением Акмолинского областного маслихата от 6 февраля 2009 года № 4С-12-14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Акмолинского областного маслихата от 06.02.2009 № 4С-12-14.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491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бюджет" (Налоговый кодекс) от 12 июня 2001 года,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ежемесячной платы за размещение объектов наружной (визуальной) рекламы в населенных пунктах и в полосе отвода автомобильных дорог общего пользования местного значения Акмолинской области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Акмолинского областного маслихата от 12 апреля 2002 года N С-16-16 "Об утверждении ставок платы за размещение объектов рекламы в полосе отвода автомобильных дорог общего пользования местного значения и в населенных пунктах", зарегистрированного в Департаменте юстиции Акмолинской области N 1092 от 8 мая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маслихата, секретарь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архитектуры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управление пассажирского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автомобильных дорог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Акмолинской области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Акмолинского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20.06.2008года N 4С-7-15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решения Акмолинского областного маслихата от 18.09.2008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4С-9-8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ежемесячной платы за размещение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наружной (визуальной) рекламы в населенных пунктах и в полосе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отвода автомобильных дорог общего пользования местного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73"/>
        <w:gridCol w:w="2073"/>
        <w:gridCol w:w="2073"/>
        <w:gridCol w:w="2053"/>
      </w:tblGrid>
      <w:tr>
        <w:trPr>
          <w:trHeight w:val="82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рекламы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ставка платы в ежемесячном расчетном показателе (МРП)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I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II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III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рекламы (наземные, настенные)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квадратного метра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3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до 20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до 50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50 квадратных метров  и выше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Рекламные конструкции на опорах уличного освещения 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Надкрышные неоновые рекламные конструкции (светодинамические панно или объемные неоновые буквы) 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Выносные рекламные конструкции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единицу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Реклама на внешней стороне транспортного средства (за единицу):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Микроавтобусы, такси, легковые автомобили, водный транспорт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Автобусы, грузовые автомобили и т.д.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Реклама на конструкциях, установленных на автотранспортном средстве (панно, щиты, лайтбоксы и т.п.) за одну сторону: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до 10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Экран (монитор), демонстрирующий видеоролики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50 квадратных метров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превышения площади рекламного поля указанной в таблице, ставка ежемесячной платы повышается пропорционально площади;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- города Кокшетау, Степногорск и Щучинский, Целиноградский, Аршалынский районы;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II - Аккольский, Астраханский, Атбасарский, Зерендинский, Буландынский, Шортандинский районы.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III - Енбекшильдерский, Есильский, Жаксынский, Сандыктауский, Егиндыкольский, Коргалжынский, Жаркаинский, Ерейментауский районы.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