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70f3" w14:textId="81a7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
"Выдача заключения о наличии у вывозимого предмета культурной ценности"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15 июля 2008 года N А-5/296. Зарегистрировано департаментом юстиции Акмолинской области 8 августа 2008 года N 3262. Утратило силу - постановлением Акимата Акмолинской области от 05 ноября 2010 года N А-11/433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 "Об утверждении реестра государственных услуг, оказываемых физическим и юридическим лицам"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"Выдача заключения о наличии у вывозимого предмета культурной ценности".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Бекмагамбетова Г.М.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15 июля 2008года N A-5/296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заключения о наличии у вывозимого предмета культурной ценности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Данная государственная услуга определяет порядок выдачи гражданам Республики Казахстан заключения о наличии у вывозимого предмета культурной ценности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июня 2007 года N 447 "Об утверждении Правил проведения экспертизы культурных ценностей, вывозимых и ввозимых в Республику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Государственную услугу оказывает государственное учреждение "Управление культуры Акмолинской области" (далее - Управление), находящееся по адресу: Акмолинская область, город Кокшетау, улица Сатпаева,1, официальный сайт: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 является выдача заключения о наличии у вывозимого предмета культурной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 (далее - заявитель)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в течение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- 40минут.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производится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размещается в газетах "Акмолинская правда", "Арка ажары", на официальном сайте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документов осуществляется ежедневно с 9.00 до 18.00 часов, выходные - суббота, воскресенье и праздничные дни, обеденный перерыв с 13.00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Помещение приема граждан приспособлено для работы с потребителями услуги, предусмотрены условия для людей с ограниченными физическими возможностями, условия для ожидания и подготовки необходимых документов.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потребитель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физического лица - копия документа, удостоверяющего личность гражданина, для юридического лица - свидетельство о регистрации (перерегистрации) юридического лица, заверенная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договора принимающей стороны о целях и условиях нахождения культурных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фотография размером 10x15 сантиметров каждой культурной ценности или ее составляющих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подтверждающие право собственности на культурные ценности;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приказ руководителя организации о возложении ответственности на определенное лицо за сохранность культурных ценностей на период временного вывоза - для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 заявления выдается бесплатно в Управлении по адресу указанному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и документы указанные в пункте 12 настоящего Стандарта заполняются и предоставляются потребителем в Управление по адресу указанному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потребителем документов для получения государственной услуги является уведомление с указанием даты и времени регистрации, фамилия и инициалы специалиста,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 государственной услуги - личное посещение.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услуги потребителю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предоставление всех необходимых документов, предусмотренных пунктом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указание неполной или недостоверной информации в документах, предусмотренных пунктом 12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неудовлетворительное физическое состояние вывозимых культурных ценностей, указанное в заключении экспертной комиссии, за исключением случаев временного вывоза их в целях реставрации;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нахождение культурной ценности в международном и (или) государственном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несоответствие цели вывоза, указанной в заключении экспертной комиссии, с целью, предусмотренной в заявлении.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Управления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прав и свобод человека и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защиты и конфиденциальности информаций и содержания документов потребителя.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 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Целевое значение показателей качества и доступности государственных услуг, по которым оценивается работа Управления,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уполномоченных должностных лиц и оказание содействие в подготовке жалобы можно получить у начальника Управления. Адрес электронной почты, номер телефона, номер кабинета график работы указан в главе 6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начальника Управления, контактные данные которого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Жалобы поданные в порядке, установленном законодательством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подлежат обязательному приему, регистрации, учету и рассмотрению.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жалобы подтверждается выдачей потребителю уведомления с указанием даты и времени, фамилии и инициалов лица, принявшего жалобу, а также номера телефона, по которому можно узнать о ходе ее рассмотрения.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начальника Управления, его заместителя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Управления: culture@kokshetau.online.kz, город Кокшетау, улица Сатпаева,1 кабинет 101, телефон 8 (7162) 258160, график работы: ежедневно с 9.00 до 18.00 часов, обед с 13.00 до 14.00, график приема: вторник и четверг с 15.00 до 17.00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начальника Управления: culture@kokshetau.online.kz, город Кокшетау, улица Сатпаева,1, кабинет 108, телефон: 8(7162)258173, график работы: ежедневно с 9.00 до 18.00 часов, обед с 13.00 до 14.00, график приема: по пятницам с 15.00 до 17.00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акимат Акмолинской области: город Кокшетау, улица Абая,83, телефон (8 7162) 257219, официальный сайт www.akmo.kz.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 вывозимого предмета культурной ценности"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2513"/>
        <w:gridCol w:w="2313"/>
        <w:gridCol w:w="237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 последующем году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очереди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40 минут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и информацией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порядке предос-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тавления услуги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сданных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раза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 через Интернет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 услуг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рассмотренных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вежливостью персонала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