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4941" w14:textId="4884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для инвалидов на социальное обслуживание на дому, в том числе для детей-инвалидов, нуждающихся в постороннем уходе и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августа 2008 года N А-6/362. Зарегистрировано департаментом юстиции Акмолинской области 4 сентября 2008 года N 3267. Утратило силу - постановлением акимата Акмолинской области от 10 марта 2011 года № А-6/358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Акмолинской области от 10.03.2011 № А-6/358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 "Об утверждении реестра государственных услуг, оказываемых физическим и юридическим лицам" акимат Акмолинской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"Оформление документов для инвалидов на социальное обслуживание на дому, в том числе для детей-инвалидов, нуждающихся в постороннем уходе и помощи".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Бекмагамбетова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А-6/362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документов для инвалидов на социальное обслуживание на дому,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том числе для детей-инвалидов, нуждающихся в постороннем уходе и помощи"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оформление документов для инвалидов на социальное обслуживание на дому, в том числе для детей-инвалидов, нуждающихся в постороннем уходе и помощи (далее - государственная услуга), осуществляется с целью оказания им социально-бытовых, социально-медицинских, социально-педагогических, социально-психологических, социально-экономических, социально-правовых услуг, проведению социальной адаптации и реабилитации.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статьи 23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апреля 2005 года "О социальной защите инвалидов в Республике Казахстан", Типовых Правил социального обслуживания на дому, утвержденных приказом исполняющего обязанности Министра труда и социальной защиты населения Республики Казахстан от 1 декабря 2005 года N 306-п "Об утверждении Типовых Правил социального обслуживания" (зарегистрированный в Реестре государственной регистрации нормативных правовых актов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3985 </w:t>
      </w:r>
      <w:r>
        <w:rPr>
          <w:rFonts w:ascii="Times New Roman"/>
          <w:b w:val="false"/>
          <w:i w:val="false"/>
          <w:color w:val="000000"/>
          <w:sz w:val="28"/>
        </w:rPr>
        <w:t xml:space="preserve">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акиматами районов (города областного значения). Рабочими органами, осуществляющими оформление документов для инвалидов на социальное обслуживание на дому, в том числе для детей-инвалидов, нуждающихся в постороннем уходе и помощи, являются государственное учреждение "Отделы занятости и социальных программ районов, городов Кокшетау и Степногорска" (далее - Отделы). Полное наименование Отделов, место оказания услуг, электронный адрес и веб-сайт указаны в приложении 1 к настоящему Стандарту.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решение о приеме на социальное обслуживание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следующим категориям физических лиц (далее заявители):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одиноким, а также одиноко проживающим  инвалидам первой и второй группы нуждающимся по состоянию здоровья в постоянном постороннем уходе и социальном обслуживании, не имеющих близких совершеннолетних трудоспособных родственников, обязанных по законодательству их содержать и заботиться о них, а также имеющим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свободы, выехали на постоянное местожительство за пределы страны или проживают в другом населенном пункте).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Инвалиды, участники Великой Отечественной войны (далее ВОВ), а также лица, приравненные к ним, принимаются на социальное обслуживание в первоочередном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Супружеские пары, нуждающиеся в надомном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детям-инвалидам, нуждающимся по состоянию здоровья в постоянном постороннем уходе и социальном обслуживании.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заявителем необходимых документов не более 15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регистрации сдаваемых заявителем необходимых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веб-сайтах, информационных стендах Отделов. Адреса и веб-сайты Отделов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"Арка ажары", "Акмолинская правда".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09.00 до 18.00 часов, выходные дни - суббота, воскресенье и праздничные дни, перерыв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по месту жительства заявителя. Помещения Отделов имеют залы ожидания, места для заполнения документов оснащаются стендами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одиноких, а также одиноко проживающих инвалидов первой и второй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(по установленной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с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карта (по установленной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обследования материально-бытовых условий;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пенсионное удостоверение (для лиц пенсионного возраста);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удостоверение, подтверждающее статус инвалида, участника ВОВ и лиц, приравненных к ним (для инвалидов, участников ВОВ и лиц, приравненных к ним);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инвалидов дополнительно - копия выписки из справки об инвалидности и копия выписки из индивидуальной программы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детей-инвалидов: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 или иных законных представителей детей о приеме ребенка на обслуживание (в произвольной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психолого-медико-педагогической консультации о необходимости постороннего ухода;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карта о состоянии здоровья ребенка, заполняемая лечебно-профилактическим учреждением;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рождении (для детей-инвалидов, не достигших 16 лет), удостоверение личности (для детей-инвалидов с 16 до 18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выписки из индивидуальной программы реабилитации инвалида.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Формы заявления и медицинской карты, которые необходимо заполнить для предоставления государственной услуги выдаются Отделами по месту жительства заявителей.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со всеми необходимыми документами сдается в Отдел по месту жительства заявителя. Адреса и веб-сайты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Подтверждением, что заявитель сдал все необходимые документы, является талон с указанием даты и времени регистрации, фамилией и инициалами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  услуги - личное посещение заявителя в Отдел по месту жительства либо посредством почтового сообщения.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государственной услуги может быть отказано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наличия у заявителя медицинских противопоказаний к приему на социальное обслуживание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отсутствия одного из требуемых документов для предоставления данной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   Результаты работы отделов измеряются показателями качества и доступности согласно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либо заместителей начальников Отделов. Адреса электронной почты, номера телефонов указано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Отделы, контактные данные которых указаны в приложении 1 к настоящему Стандарту, в государственное учреждение "Управление координации занятости и социальных программ Акмолинской области" (далее-Управление). Наименование Отделов, адреса электронной почты, должностные лица, которым подается жалоба, указаны в пункте 24 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начальников Отделов, Управления и их заместителей,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заместителей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координации занятости и социальных программ Акмолинской области", 020000, Республика Казахстан, Акмолинская  область, город Кокшетау, улица А.С. Пушкина, 23, кабинет 301, веб-сайт www.akmo.kz, адрес электронной почты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akmout@mail.online.kz,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 8(7162) 763690.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- понедельник, четверг с 15.00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 - среда, четверг с 15.00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 - четверг с 15.00 до 18.00 часов.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акимат Акмолинской области: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"Управление  координации занятости и социальных программ  Акмолинской области".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на социальное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дому, в том числе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детей-инвалидов, нуждающихся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постороннем уходе и помощи"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Контактные данные районных (городских) отделов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 и социальных программ Акмолинской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2749"/>
        <w:gridCol w:w="3425"/>
        <w:gridCol w:w="2946"/>
        <w:gridCol w:w="2998"/>
      </w:tblGrid>
      <w:tr>
        <w:trPr>
          <w:trHeight w:val="211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(городских)отделов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адрес, время приема начальников отделов и их заместителей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веб-сайт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Аккольского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81.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8-(71638)-2-10-48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Sobes_akkol@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gvp.kz,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265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Аршалынского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Аршалы, улица Ташенова, 47. 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8-(71644)-2-13-76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Arshaly_rotz@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rjrshetau.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16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занятости и социальных программ Астраханского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Аль-Фараби, 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8-(71641)-2-25-34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Astr_socz@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online.rz,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"Отдел занятости и социальных программ Атбасарского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8(71643)-4-28-07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Atb_rotzisn@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online/kz,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www.online.kz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Буландынского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Некрасова 19.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-2-21-38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Bulandy_rozsp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15k@mail.kz,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Егиндыкольского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  Егиндыколь,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Победы,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8-(71642)-2-15-44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Egindykol_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ozsp@mail.ru,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egindyk.akmol.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Енбекшильдерского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8-(71639)-2-21-29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enbekrotz@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занятости и социальных программ Ерейментауского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Кенесары,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8-(71633)-2-11-73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eremzsp@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ereymen.kz/ </w:t>
            </w:r>
          </w:p>
        </w:tc>
      </w:tr>
      <w:tr>
        <w:trPr>
          <w:trHeight w:val="67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занятости и социальных программ Есильского 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Конаева,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8-(71647)-2-16-57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Жаксынского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Жаксы,ул. Дружбы,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8-(71635) -2-13-00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soc_zanita_21@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www.jaksy.kz </w:t>
            </w:r>
          </w:p>
        </w:tc>
      </w:tr>
      <w:tr>
        <w:trPr>
          <w:trHeight w:val="301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Жаркаинского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32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8-(71648)-9-17-02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derzhavinsk@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gcvp.kz,www.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akmol.kz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Зерендинского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Зеренда,улица Мира, 64 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8-(71632)-2-11-68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zer_cz@kokshe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tau.online.kz,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byx@kokshetay.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Коргалжынского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Балгамбаева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8-(71637)-2-11-83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kszn@kokshetau.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kz/admin.html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Сандыктауского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Ленина, 117.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8-(71640)-9-17-43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Sondyktau_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OZSP@kokshetau.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www.sand.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akmol.kz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Целиноградского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8-(71651)-3-11-10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Otdel_zan@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Шортандинского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Шортанды, улица Абылай - хана,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8-(71631)-2-19-75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shortsobez@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Щучинского района"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город Щучинск, улица 8 марта, 24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8-(716-36)-4-27-68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depart@kokshe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tau.online.kz,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www.burabau-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akimat.kz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г. Степногорск"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  Степногорск, 4 микрорайон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8-(71645)6-26-336-20-30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soc-progr@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yandex.ru,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г. Кокшетау"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Локомотивная, 9а.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8-(7162) -31-92-76        31-92-81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sobes_kokshe@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zakupki.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akmol.kz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на социальное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дому, в том числе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детей-инвалидов, нуждающихся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постороннем уходе и   помощи"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 Значения показателей качества и доступности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2353"/>
        <w:gridCol w:w="2453"/>
        <w:gridCol w:w="2153"/>
      </w:tblGrid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последующем году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отчетном году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94,2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90,7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89,4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первого раза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81,3 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77,9 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29,0 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виду услуг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и 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95,2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86,6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83,6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