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8a41" w14:textId="c898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контрактов на разведку, добычу или совмещенную разведку и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августа 2008 года N А-6/327. Зарегистрировано департаментом юстиции Акмолинской области 12 сентября 2008 года N 3273.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Акмолинской области от 02.04.2010 № а-4/103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 акимат Акмолинской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"Регистрация контрактов на разведку, добычу или совмещенную разведку и добычу общераспространенных полезных ископаемых".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Отарова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 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А. Рау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августа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а-6/327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"Регистрация контрактов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разведку, добычу или совмещенную разведку и добычу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общераспространенных полезных ископаемых"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регистрации контрактов на разведку, добычу или совмещенную разведку и добычу общераспространенных полезных ископаемых (далее по тексту - государственная услуга) на территории Акмолинской области, заключаемых между компетентным органом в лице государственного учреждения "Управления предпринимательства и промышленности Акмолинской области" (далее по тексту - Управление) и  недропользователями.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3 статьи 44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января 1996 года "О недрах и недропользовании",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января 2000 года N№108 "Об утверждении Правил предоставления права недропользования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отделом недропользования государственного учреждения "Управления предпринимательства промышленности Акмолинской области" (далее по тексту - Отдел), кабинет 406.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оказываемой государственной услуги является регистрация контракта на разведку, добычу или совмещенную разведку и добычу общераспространенных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Управлением физическим и юридическим лицам (далее по тексту - потребитель) по регистрации контракта на разведку, добычу на совмещенную разведку и добычу общераспространенных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документов,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юридическим и физическим лицам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размещается  на официальном веб-сайте: www.akmo.kz, информационном стенде Отдела, а также стандарт оказания государственной услуги опубликовывается в областных газетах "Арка ажары", "Акмолинская правда".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Управлением по адресу, указанному в пункте 24 настоящего Стандарта.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2. Порядок оказания государственной услуги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согласование с соответствующими государственными органами в пределах компетенции окончательных условий контракта на разведку, добычу или совмещенную разведку и добычу общераспространенных полезных ископаемых: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Акмолинской региональной инспекции геологии и недропользования территориального управления "Центрказнедра", Северо-Казахстанского территориального управления геологии и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Акмолинским областным территориальным управлением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Управлением по государственному  контролю и надзору в области чрезвычайных ситуаций 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департаментом государственного санитарно-эпидемиологического надзора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департаментом юстиции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налоговым департаментом по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Управлением экономики и бюджетного планирования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Заявление для получения государственной услуги составляется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с необходимым перечнем документов для получения государственной услуги сдаются в 401 кабинет Управления предпринимательства и промышленности Акмолинской области, по адресу: г. Кокшетау, ул. Ауельбекова, 179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Потребитель после сдачи всех необходимых документов, получает талон, в котором содержится дата получения потребителем данной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государственной услуги - личное посещение потребителя кабинета N 406, 419. Телефон для справок - 8(7162) 76-29-38.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или отказа в предоставлении государственной услуги является предоставление неполных и недостоверных сведений при подаче документов.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Принципы работы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Управления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прав и свобод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полной и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конфиденциальность, обеспечение сохранности и защита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4. Результаты работы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Целевое значение показателей качества и доступности государственных услуг, по которым оценивается работа Управления, ежегодно утверждаются специально созданными рабочими группами.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5. Порядок обжалования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 </w:t>
      </w:r>
      <w:r>
        <w:rPr>
          <w:rFonts w:ascii="Times New Roman"/>
          <w:b w:val="false"/>
          <w:i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Разъяснение порядка обжалования действия (бездействия) уполномоченных должностных лиц и оказание содействия в подготовке жалобы производится в государственном учреждении "Управления предпринимательства и промышленности Акмолинской области", электронный почтовый адрес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depprom@bk.ru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номер телефона 8 (7162) 76-29-41.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государственное учреждение "Управления предпринимательства и промышленности Акмолинской области",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Кокшетау, улица Ауельбекова 179, "а", кабинет N 401.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жалобы, является талон, зарегистрированный в журнале регистрации, где указывается место получения ответа на данную жалобу. О ходе рассмотрения жалобы можно узнать по телефону 8 (7162) 76-29-42.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6. Контактная информация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начальника Управления, оказывающего государственную услугу, его заместителя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Управления: город Кокшетау, улица Ауельбекова,179 "а", кабинет 401, электронный адрес: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depprom@bk.ru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телефон: 8 (7162) 76-29-58, график работы: ежедневно с 9.00 до 18.00, обед с 13.00 до 14.00, график приема: вторник с 15.00 до 17.00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Управления: город Кокшетау, улица Ауельбекова,179 "а", кабинет 404, электронный адрес: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depprom@bk.ru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телефон: 8 (7162) 76-29-41, график работы: ежедневно с 9.00 до 18.00, обед с 13.00 до 14.00, график приема: понедельник, пятница с 15.00 до 17.00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области: город Кокшетау, улица Абая, 83, официальный сайт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www.akmo.kz.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контрактов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добычу общераспространенных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ископаемых"    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8"/>
        <w:gridCol w:w="2250"/>
        <w:gridCol w:w="2644"/>
        <w:gridCol w:w="2288"/>
      </w:tblGrid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(произведенных начислений,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расчетов и т.д.)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70 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65 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