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18e6" w14:textId="dd418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25 июля 2008 года N а-6/314 "Об утверждении стандарта оказания государственной услуги "Назначение государственной адресной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28 октября 2008 года N A-7/452. Зарегистрировано Департаментом юстиции Акмолинской области 28 октября 2008 года N 3280. Утратило силу - постановлением акимата Акмолинской области от 10 марта 2011 года № А-6/358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Утратило силу - постановлением акимата Акмолинской области от 10.03.2011 № А-6/358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27 ноября 2000 года "Об административных процедурах", акимат Акмолинской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Акмолинской области "Об утверждении стандарта оказания государственной услуги "Назначение государственной адресной социальной помощи" от 25 июля 2007 года № а-6/314 (зарегистрировано в Региональном Реестре государственной регистрации нормативных правовых актов № 3264, опубликовано 19 августа 2008 года в газете "Акмолинская правда", 19 августа 2008 года в газете "Арка ажары")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Стандарте оказания государственной услуги "Назначение  государственной адресной социальной помощи",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 слова </w:t>
      </w:r>
      <w:r>
        <w:rPr>
          <w:rFonts w:ascii="Times New Roman"/>
          <w:b w:val="false"/>
          <w:i w:val="false"/>
          <w:color w:val="000000"/>
          <w:sz w:val="28"/>
        </w:rPr>
        <w:t>"и аспирантуру"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области                                   А.Рау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