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c94a" w14:textId="1f1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октября 2008 года № А-7/457. Зарегистрировано департаментом юстиции Акмолинской области 11 декабря 2008 года № 3285.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Утвердить прилагаемый стандарт оказания государственной услуги "Выдача разрешений в банки для оформления ссуды под залог жилья, принадлежащего несовершеннолетнему".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Бекмагамбетова Г.М.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  А. Рау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октября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а-7/457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"Выдача разрешений в банки для оформления ссуды под залог жилья, принадлежащего несовершеннолетнему"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разрешений в банки для оформления ссуды под залог жилья, принадлежащего несовершеннолетнему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58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"О браке и семье",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августа 2002 года "О правах ребенка в Республике Казахстан",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"О жилищных отношениях".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"Отделы образования районов, городов Кокшетау и Степногорска" (далее – Отделы), "Аппаратами акимов поселков, аулов (сел), аульных (сельских) округов" (далее – Аппараты). Полное наименование Отделов и Аппаратов,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разрешения в банки для оформления ссуды под залог жилья, принадлежащего несовершеннолетнему либо отказ от выдачи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- гражданам, имеющим несовершеннолетних детей, которым принадлежит жилье (далее –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на веб-сайте www.akmoldo.bbs-it.net, на информационных стендах Отделов и Аппаратов Адреса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"Арқа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9.00 до 18.00 часов, перерыв на обед с 13.00 до 14.00 часов, выходные дни - 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по месту жительства заявителя. В помещениях Отделов и Аппаратов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удостоверения личности заявителя (законного представителя);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рождении несовершеннолетнего ребенка, не достигшего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удостоверения личности для несовершеннолетних в возрасте с 16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свидетельства о заключении брака заявителя (законного представителя) (копию свидетельства о расторжении брака, копию свидетельства о смерти супруга);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оригинал и копии документов, удостоверяющих право несовершеннолетнего на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заверенное согласие несовершеннолетнего ребенка, достигшего 10-летнего возраста на залог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нотариально заверенное заявление - согласие лица, имеющего в собственности жилье, на предоставление гарантийного жилья несовершеннолетнему, в случае неисполнения обязательств залогодателем перед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документы, необходимые для получения государственной услуги сдаются в Отдел или Аппарат по месту жительства заявителя.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– личное посещение заявителя Отдела или Аппарата по месту жительства.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непредоставление документов, указанных в пункте 12 настоящего Стандарта.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и Аппаратов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поселков, аулов (сел), аульных (сельских) округов.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государственные учреждения "Аппараты акимов районов, городов Кокшетау и Степногорска", контактные данные которых указаны в приложении 1 к настоящему Стандарту, в государственное учреждение "Управление образования Акмолинской области" (далее –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акимов поселков, аулов 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акимами поселков, аулов (сел), аульных (сельских) округов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"Управление образования Акмолинской области", индекс 020000, Республика Казахстан, Акмолинская область, город Кокшетау, улица Сатпаева, 1, кабинет 301, веб-сайт www.akmoldo.bbs-it.net, адрес электронной почты Akmdo@mail.ru, телефон 8 (7162) 25-74-36;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Управления: понедельник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Управления: вторник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 образования Акмолинской области".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"Выдача разрешений в банки для оформления ссуды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 залог жилья, принадлежащего несовершеннолетнему"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733"/>
        <w:gridCol w:w="3053"/>
        <w:gridCol w:w="1973"/>
        <w:gridCol w:w="5323"/>
      </w:tblGrid>
      <w:tr>
        <w:trPr>
          <w:trHeight w:val="16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отделов образования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веб-сайт </w:t>
            </w:r>
          </w:p>
        </w:tc>
      </w:tr>
      <w:tr>
        <w:trPr>
          <w:trHeight w:val="19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Аккольского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Бегильдинова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График приема граждан: понедельник 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2-28-47,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2-01-33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akkol_obrazov@mail.ru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Аршалынского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Республики, 30.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2-25-14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Arshaly-ROO@mail.ru,Obrazovanie64@mail.ru </w:t>
            </w:r>
          </w:p>
        </w:tc>
      </w:tr>
      <w:tr>
        <w:trPr>
          <w:trHeight w:val="18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Астраханского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2-21-38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@mail.ru, akmol.kz/admin.html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Атбасарского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Уалиханова, 11.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часов, среда с 12.00 до 14.00 часов, пятница с 14.00 до 17.00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2-42-72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atbasroo@mail.kz,www.zakupki-akmola.kz </w:t>
            </w:r>
          </w:p>
        </w:tc>
      </w:tr>
      <w:tr>
        <w:trPr>
          <w:trHeight w:val="18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Буландынского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город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Некрасова, 19.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2-13-87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roo_b@mail.ru </w:t>
            </w:r>
          </w:p>
        </w:tc>
      </w:tr>
      <w:tr>
        <w:trPr>
          <w:trHeight w:val="19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Егиндыкольского 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Енбекшильдерского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68.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17.00 до 19.00 часов, вторник, четверг с 15.00 до 18.00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2-16-20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@yandex.ru </w:t>
            </w:r>
          </w:p>
        </w:tc>
      </w:tr>
      <w:tr>
        <w:trPr>
          <w:trHeight w:val="22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Ерейментауского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Аль-Фараби, 10. График приема граждан: понедельник с 17.00 до 19.00 часов, вторник с 9.00 до 18.00 часов, перерыв с 13.00 до 14.00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2-16-64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irina260685@mail.ru </w:t>
            </w:r>
          </w:p>
        </w:tc>
      </w:tr>
      <w:tr>
        <w:trPr>
          <w:trHeight w:val="18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Есильского 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Дружбы, 1. График приема граждан: понедельник с 17.00 до 19.00 часов, вторник с 14.00 до 18.00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2-14-86, 2-15-69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esil_оо1@ mail.ru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Жаксынского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Дружбы,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с 17.00 до 19.00 часов, среда с 14.00 до 18.00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2-17-04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roojaksy@ rambler.ru </w:t>
            </w:r>
          </w:p>
        </w:tc>
      </w:tr>
      <w:tr>
        <w:trPr>
          <w:trHeight w:val="19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Жаркаинского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30.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9-29-43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jark1-OBR@mail.ru </w:t>
            </w:r>
          </w:p>
        </w:tc>
      </w:tr>
      <w:tr>
        <w:trPr>
          <w:trHeight w:val="17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Зерендинского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43.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2-26-02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ROO_metod@kokshetau.online.kz, zerendaroo.bbs-it.net </w:t>
            </w:r>
          </w:p>
        </w:tc>
      </w:tr>
      <w:tr>
        <w:trPr>
          <w:trHeight w:val="18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Коргалжынского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Болганбаева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2-21-98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Asem.rookur-no@mail.ru </w:t>
            </w:r>
          </w:p>
        </w:tc>
      </w:tr>
      <w:tr>
        <w:trPr>
          <w:trHeight w:val="22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Сандыктауского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 120.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17.00 до 19.00 часов, суббота с 10.00 до 12.00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9-17-01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sanroo_94@mail.ru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Целиноградского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Гагарина, 15. График приема граждан: понедельник с 17.00 до 19.00 часов, вторник, пятница с 15.00 до 18.00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3-12-06,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3-11-33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zelinograd@mail.ru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Шортандинского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Абылай–хана, 22.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2-11-44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edigenovakt@mail.ru </w:t>
            </w:r>
          </w:p>
        </w:tc>
      </w:tr>
      <w:tr>
        <w:trPr>
          <w:trHeight w:val="18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Щучинского района"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Абылай–хана, 34. График приема граждан: понедельник 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4-58-88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города Степногорск"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микрорайон, дом 1. График приема граждан: понедельник с 17.00 до 19.00 часов, вторник, четверг с 15.00 до 18.00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6-19-09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stepoo@mail.ru </w:t>
            </w:r>
          </w:p>
        </w:tc>
      </w:tr>
      <w:tr>
        <w:trPr>
          <w:trHeight w:val="18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города Кокшетау"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Кудайбердиева, 57.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с 17.00 до 19.00 часов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40-13-64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koksheguo@mail.kz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аппаратов акимов поселков, аулов (сел), аульных (сельских) округов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838"/>
        <w:gridCol w:w="5182"/>
        <w:gridCol w:w="2901"/>
      </w:tblGrid>
      <w:tr>
        <w:trPr>
          <w:trHeight w:val="11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акимов поселков, аулов (сел), аульных (сельских) округов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акимами поселков, аулов (сел), аульных (сельских) округов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Акколь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Нурмагамбетова, 83. График приема граждан: вторник, четверг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2-10-94 </w:t>
            </w:r>
          </w:p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аула Азат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Азат. График приема граждан: среда, четверг,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3-51-44 </w:t>
            </w:r>
          </w:p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Богенбай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Богенбай. График приема граждан: вторник, четверг,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4-94-54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Енбекского аульного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Енбек. График приема граждан: вторник, среда, четверг 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3-71-01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Жалгызкарагайского аульного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Жалгызкарагай.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3-21-66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Искровского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Искра.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Кенесского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3-81-43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Кырык-Кудук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Кырык-Кудук.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18.00 часов, пятница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4-55-23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Минского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3-74-23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Наумовского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Наумовка. График приема граждан: вторник с 10.00 до 11.00 часов, пятница с 11.00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3-23-34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Новорыбинского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Новорыбинка.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3-32-94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Урюпинского сельского округа Аккольского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Урюпинка.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3-15-35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Аршалы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Ташенова,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2-15-64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Акбулакского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Акбулак,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2-44-09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Анарского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Анар, улица Вокзальная, 2.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2-56-26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Арнасай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Арнасай. График приема граждан: станция Бабатай -вторник с 9.00 до 13.00 часов, аул Арнасай - четверг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2-54-27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Берсуатского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село Берсуат. График приема граждан: вторник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2-55-34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Булаксайского аульного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Булаксай. График приема граждан: суббота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Волгодоновского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Волгодоновка, улица Центральная, 9 График приема граждан: 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2-34-89,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Жибек Жолы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дом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2-30-01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Ижевского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Ижевское,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12.00 часов, четверг с 15.00 до 17.00 часов, пятница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Константиновского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Константиновка. График приема граждан: ежедневно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2-62-55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Михайловского селького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15.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10.00 до 12.00 часов, с 15.00 до 16.00 часов,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2-36-34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Сарабинского сельского округа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Сараба. График приема граждан: суббота с 8.00 до 12.00 часов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Турген Аршалынского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Турген. График приема граждан: среда с 9.00 до 13.00 часов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2-51-61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Астраханского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2-24-79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Бесбидаикского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Бесбидаик,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2-64-98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Есильского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Зеленое.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2-67-73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Жалтырского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Жалтыр, улица Ленина, 2.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Жарсуатского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Жарсуат.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2-73-53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Кайнарского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Кайнар. График приема граждан: 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2-71-81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Каменского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Каменка.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Камышенского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Камышенка, улица Советская,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2-54-35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Колутонского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станция Колутон, улица Советская, 23.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2-43-24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Кызылжарского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Жанатурмыс.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2-84-86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Николаевского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Новочеркасского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Новочеркасское, улица Школьная.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Острогорского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Новый Колутон.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2-47-23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Первомайского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Первомайка, улица Октябрьская.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2-93-75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Староколутонского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Старый Колутон, улица Войтенко.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2-46-41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Узункольского сельского округа Астраханского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Узунколь.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Атбасар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Валиханова, 9. График приема граждан: вторник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Адырского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станция Адыр.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Борисовка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Борисовка. График приема граждан: вторник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9-04-68,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Есенгельдинского аульного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аул Есенгельды. График приема граждан: понедельник, суббота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7-83-35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Каражарского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Каражар. График приема граждан: понедельник, среда с 9.00 до 18.00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9-33-30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Макеевского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Шуйское. График приема граждан: вторник, пятница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9-93-90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Мариновского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Мариновка. График приема граждан: понедельник с 15.00 до 18.00 часов, среда, пятница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5-14-47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Ново-Александровка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Ново-Александровка.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14.30 до 16.30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7-04-46,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7-06-95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Ново-Мариновка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Ново-Мариновка. График приема граждан: понедельник,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7-23-82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Новосельского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Новосельское. График приема граждан: понедельник, четверг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9-23-60,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9-23-88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Октябрьского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Октябрьское. График приема граждан: вторник, пятница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9-73-91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Покровка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Покровка. График приема граждан: вторник, пятница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9-83-96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9-84-90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Полтавского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Полтавка. График приема граждан: понедельник, среда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9-64-42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Садового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Садовое. График приема граждан: понедельник, среда, пятница с 9.00 до 12.30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7-73-35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7-74-55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Сепе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Сепе. График приема граждан: понедельник, среда с 9.00 до 13.00 часов, суббота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Сергеевского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Сергеевка. График приема граждан: понедельник, среда, пятница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9-13-30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Сочинское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Сочинское. График приема граждан: вторник, пятница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9-21-35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9-22-18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Тельманского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Тельмана График приема граждан: вторник, пятница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9-54-30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Шункыркольского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Шункырколь. График приема граждан: понедельник, среда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7-53-35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7-53-49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Ярославского сельского округа Атбасарского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Тимашевка График приема граждан: вторник, четверг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9-44-96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Айнакольского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Айнаколь, улица Жастар,18.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3-14-33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Амангельдинского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Партизанка,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Нефедова,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3-53-83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Вознесенского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Вознесенка.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3-61-11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Даниловского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Алтынды, улица Какишева, 15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3-44-48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Ергольского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Токтамыс, улица Октябрьская, 43.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3-26-16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Журавлевского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Журавлевка.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3-73-21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Капитоновского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Капитоновка,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3-21-37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Карамышевского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Шубарагаш, улица Достык, 42.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3-56-43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Караузекского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Караозек.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3-84-83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Макинска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Сейфуллина, 27 График приема граждан: вторник, пятница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2-24-65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Никольского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3-37-44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Новобратского сельского округа Буландынского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Новобратское График приема граждан: вторник,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3-67-35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Абай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Абай. График приема граждан: среда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Алакольского сельского округа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Алаколь. График приема граждан: вторник, среда, пятница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Бауманского сельского округа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Бауманское.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с 10.00 до 13.00 часов, вторник, четверг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Буревестник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Буревестник. График приема граждан: вторник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Егиндыколь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Егиндыколь. График приема граждан: среда, четверг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2-19-51,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2-14-31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Жалманкулакского сельского округа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Жалманкулак. График приема граждан: вторник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Коржинколь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Коржинколь. График приема граждан: среда, четверг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2-61-17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Спиридоновка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  село Спиридоновка. График приема граждан: первая среда месяца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Узынкольского сельского округа Егиндыкольского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Узынколь. График приема граждан: первая среда месяца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2-53-63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Степняк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Атнаева, 22. График приема граждан: ежедневно с 9.00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2-16-90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Аксуского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График приема граждан: ежедневно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7-18-91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Ангалбатырского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Ангалбатыр.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11.00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2-65-13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Баймырзинского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График приема граждан: вторник, пятница с 11.00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2-66-22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Бирсуатского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График приема граждан: ежедневно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Валихановского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улица Ленина, 2.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2-75-38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Донского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Андыкожа батыр.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2-72-57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Енбекшильдерского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Заозерновского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2-56-55,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Заураловского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График приема граждан: среда, четверг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Кенащинского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2-18-29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Краснофлотского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Краснофлотск. График приема граждан: четверг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2-10-00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Макинского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Макинка,улица Чкалова, 75.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2-81-61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Мамайского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2-62-07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Ульгинского сельского округа Енбекшильдерского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улица Пушкина, 17. График приема граждан: ежедневно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2-17-56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Ерейментау"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2-37-38,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2-22-31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Акмырзинского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улица Молодежная,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09.00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32-3-54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Бестогайского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34-5-11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Бозтал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График приема граждан: среда, пятница 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Изобильное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35-3-16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Койтасского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График приема граждан: ежедневно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36-1-44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Куншалганского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37-2-35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Новомарковкого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График приема граждан: понедельник с 14.00 до 16.00 часов,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33-5-75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Новодолинкого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35-5-35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им.Олжабай батыра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пятница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34-1-44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Павловкого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33-2-84,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33-3-87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Селетинское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с 10.00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36-6-07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Тайбайского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37-6-35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Тургайского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35-1-35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Улентинского сельского округа Ерейментауского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36-2-15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Есиль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Есиль,улица Д.Конаева, 15.График приема граждан: вторник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21-3-68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Аксай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Аксай, улица Ленина, 20.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29-2-30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Биртальского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Биртал, улица Ленина, 4. График приема граждан: вторник, пятница 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Бузулук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Бузулук. График приема граждан: вторник, четверг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26-2-41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Двуреченского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Двуречное, улица Ленина, 9. График приема граждан: вторник, четверг с 09.00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27-3-47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Ейское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Ейское, улица Целинная, 11. График приема граждан: вторник, четверг с 16.00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29-4-16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Жаныспай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Жаныспай.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с 09.00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29-6-21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Зареченского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Заречное. График приема граждан: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26-4-38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Знаменского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Знаменка, улица Центральная,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четверг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Интернациональное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Интернациональное.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28-6-59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Караколь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Речная,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26-6-43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Ковыльное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Ковыльное.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23-3-48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Красивинского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Красивое,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Трудовая, 37.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27-7-18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Красногорский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Красногорский, улица Ленина,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17.00 часов,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24-7-47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Курское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09.00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24-3-65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Московское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Московское.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28-3-90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Орловка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Орловка, улица Абая, 1 "а".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27-5-43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Раздольное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Московская,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24-2-33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Речное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Речное, улица Мира, 18.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граждан: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27-2-81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Свободненского  сельского округа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17.00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24-4-47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Сурган 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район,село Сурган. График приема граждан: понедельник с 09.00 до 12.00 часов, четверг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22-3-11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Юбилейное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11.00 до 13.00 часов,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28-5-99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Ярославка Есильского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Ярославка. График приема граждан: вторник, четверг c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25-1-72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Белагаш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Белагаш. График приема граждан: пятница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9-31-31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Беловодского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Беловодское.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9-83-19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Есильского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Трудовое. График приема граждан: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5-13-83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Жаксы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Ленина, 32. График приема граждан: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2-22-00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Жана-Кийминского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Кийма.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5-15-00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Запорожского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Запорожье.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Запорожье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10.00 до 12.00 часов, село Лозовое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5-72-71,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5-74-66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Ишимского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Ишимское. График приема граждан: село Ишимское - ежедневно с 10.00 до 18.00 часов, село Монастырка - ежедневно с 10.00 до 18.00 часов, село Казахстан – ежедневно с 10.00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5-13-52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Кайрактинского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Кайракты. График приема граждан: среда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9-46-83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Калининского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Моховое. График приема граждан: село Моховое - среда с 18.00 до 19.00 часов, село Калининское понедельник с 16.00 до 17.00 часов, село Калмакколь - понедельник с 16.00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9-35-40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Киевское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Киевское. График приема граждан: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9-71-94,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9-71-32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Кызылсайского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Кировское. График приема граждан: понедельник с 14.00 до 16.00 часов, пятница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9-33-71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Новокиенского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Новокиенка.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9-61-16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Подгорное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Подгорное.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14.30 до 16.30 часов, вторник, 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9-81-71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Тарасовского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Тарасовка. График приема граждан: село Тарасовка – среда, пятница с 10.00 до 17.00 часов, село Казахское – четверг с 10.00 до 17.00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9-72-16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Терсаканского сельского округа Жаксынского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Терсакан.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10.30 до 16.30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с 10.00 до 16.00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3-54-40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села Чапаевское 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Чапаевское.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часов, пятница с 10.00 до 17.00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9-43-48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Державинск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9-13-90,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Баранкульского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Баранкуль.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95-2-01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Бирсуатского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93-5-89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Валихановского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Валиханова.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93-7-02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Гастелловского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Гастелло.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еженедельно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97-5-18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Далабайского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Далабай. График приема граждан: первая пятница месяца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93-1-29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Жанадалинского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Тасты-Талды.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понедельник месяца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96-2-86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Зерноградского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Зерноградское.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96-3-73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Костычевского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Костычева.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Донское.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93-4-73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Кумсуатского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Кумсуат. График приема граждан: вторник, четверг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9-10-84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Львовского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Львовское. График приема граждан: первый вторник месяца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95-2-70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Нахимовского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Нахимовка. График приема граждан: вторник, пятница еженедельно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95-2-68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Отрадного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98-2-57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Пригородного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Пригородное. График приема граждан: вторая среда, пятница месяца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9-17-96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Пятигорского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Пятигорское. График приема граждан: первая среда месяца 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99-4-33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Тасоткельского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Тасоткель. График приема граждан: каждый вторник месяца с 17.00 до 18.30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95-4-67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Тассуатского сельского округа"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Тассуат. График приема граждан: первый вторник месяца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93-2-71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Ушкарасуского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Ушкарасу. График приема граждан: первый понедельник месяца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99-4-13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Шойндыколь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 Жаркаинского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Шойндыколь. График приема граждан: первый понедельник месяца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31-0-30 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Аккольского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Акколь. График приема граждан: среда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3-75-40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Алексеевка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Алексеевка,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Алтынсарина,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3-56-50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Булакского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Еленовка,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Абылай-хана, 36.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3-85-18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Бирлестык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Бирлестик.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3-44-03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Байтерекского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Байтерек, улица Центральная,1.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2-61-91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Викторовского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Викторовка,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Мира.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2-31-17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Исаковского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с 11.00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2-71-17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Зерендинского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Зеренда, улица Мира, 48. График приема граждан: понедельник, четверг с 11.00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2-12-06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Ортакского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Ортак.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имени С. Сейфуллина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Сейфуллино. График приема граждан: понедельник,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3-71-85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Садового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Садовое. График приема граждан: ежедневно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3-45-98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Сарыозекского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Акан. График приема граждан: понедельник, вторник, среда,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3-83-34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Самарбайского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Молодежное, улица Кошевого. 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Симферопольского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Симферопольское, улица Целинная. График приема граждан: ежедневно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3-34-17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Кусепского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Куропаткино, улица Целинная. График приема граждан: ежедневно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3-36-38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Конысбайского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Конысбай. График приема граждан: понедельник,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3-44-04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Кызылсаянского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Кызылсая. График приема граждан: среда, пятница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3-43-95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Казотинского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Раздольное. График приема граждан: понедельник с 9.00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3-37-77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Кызылегиского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Кызылегис. График приема граждан: понедельник с 10.00 до 12.00 часов, среда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2-82-49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имени Карауыл Канай бия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Канай би. График приема граждан: понедельник, среда, пятница с 11.00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2-72-66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Приреченского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Приречное. График приема граждан: понедельник с 10.00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2-53-85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Пухальского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Пухальское. График приема граждан: вторник, четверг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2-72-85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Троицкого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Троицкое, улица Советская. График приема граждан: понедельник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2-52-67,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2-51-69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Чаглинского сельского округа Зерендинского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Чаглинка. График приема граждан: понедельник, среда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2-41-73,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2-41-22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Коргалжын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Кумисбекова, 36.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2-15-60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Амангельдинского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Амангельды.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3-66-10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Арыктинского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Арыкты.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4-26-53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Жантекинского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Жантеке.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3-36-10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Кенбидаикского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Кенбидаик.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4-36-10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Майшукырского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Майшукыр.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4-16-01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Сабындынского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Сабынды.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4-46-10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Шалкарского сельского округа Коргалжынского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4-56-14 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Балкашинского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График приема граждан: вторник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9-12-30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Баракпайского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График приема граждан: среда с 10.00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9-51-99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Белгородского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9-45-24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Берликского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с 9.30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9-32-47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Васильевского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График приема граждан: среда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9-53-75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Веселовского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Жамбылского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График приема граждан: понедельник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9-76-35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Каменского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График приема граждан: понедельник, среда, пятница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Лесного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График приема граждан: понедельник, пятница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9-75-35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аула Мадениет"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Мадениет.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9-34-35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Максимовского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График приема граждан: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9-72-35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Новоникольского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9-57-35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Сандыктауского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9-38-13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Хлебного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График приема граждан: ежедневно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9-47-49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Широковского сельского округа" Сандыктауского района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График приема граждан: ежедневно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9-54-95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Акмол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Акмол. График приема граждан: четверг с 14.30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3-11-69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Воздвиженского 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Воздвиженка. График приема граждан: пятница с 15.00 до 17.00 часов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Кабанбай Батыра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Кабанбай Батыра.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15.00 до 18.00 часов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9-17-45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Караоткельского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Караоткель. График приема граждан: пятница с 9.00 до 17.00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4-18-25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Кощинского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Кощи. График приема граждан: четверг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9-96-19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Кояндинского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Коянды. График приема граждан: вторник, четверг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Красноярского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Жангизкудук. График приема граждан: пятница с 9.00 до 17.00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3-53-25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Луговского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Луговое. График приема граждан: ежедневно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3-26-39 </w:t>
            </w:r>
          </w:p>
        </w:tc>
      </w:tr>
      <w:tr>
        <w:trPr>
          <w:trHeight w:val="15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Максимовского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Максимовка. График приема граждан: четверг, пятница с 14.00 до 18.00 часов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Маншукского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Маншук. График приема граждан: вторник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Новоишимского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Новоишимка. График приема граждан: вторник с 10.00 до 12.00 часов, пятница с 14.00 до 16.00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3-43-32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Оразакского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Оразак. График приема граждан: понедельник с 15.00 до 18.00 часов,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Приозерного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Приозерное. График приема граждан: пятница с 9.00 до 15.00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3-74-25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Приреченского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Приречное. График приема граждан: среда с 10.00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Рахымжана Кошкарбаева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Рахымжана Кошкарбаева. График приема граждан: четверг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9-52-22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Софиевского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Софиевка. График приема граждан: четверг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Талапкерского сельского округа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Талапкер. График приема граждан: пятница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9-64-19 </w:t>
            </w:r>
          </w:p>
        </w:tc>
      </w:tr>
      <w:tr>
        <w:trPr>
          <w:trHeight w:val="19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Челкарский сельский округ Целиноградского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Егиндыколь. График приема граждан: ежедневно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3-92-25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Андреевского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улица Ауэзова, 46. График приема граждан: среда с 14.00 до 15.00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Бозайгыр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аул Бозайгыр. График приема граждан: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Дамсинского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Дамса, улица Мира, 12. График приема граждан: среда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Жолымбет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Жолымбет, улица Абая, 9. График приема граждан: четверг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2-75-14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Казциковского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Бектау, улица Гагарина, 5.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Научный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улица Юбилейная, 10/3. График приема граждан: понедельник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Новокубанского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Новокубанка, улица Почтовая, 10. График приема граждан: среда, пятница с 10.00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Новоселовского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улица Ленина, 18. График приема граждан: среда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2-55-43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Петровского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Петровка, улица Джамбула, 23/А. График приема граждан: вторник, пятница с 9.00 до 13.00 часов,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Пригородного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Пригородное. График приема граждан: понедельник с 14.00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Раевского сельского округа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улица Ш.Уалиханова, 8 График приема граждан: среда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Шортанды Шортандинского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улица Абылайхана, 33. График приема граждан: среда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2-27-67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Абылайханского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Кызылагаш, улица Н.Кобенова, 22. График приема граждан: вторник, четверг с 15.00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9-51-38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Атамекен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аул Атамекен, улица Школьная, 26. График приема граждан: понедельник, среда, пятница с 9.00 до 11.00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9-61-18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Бурабай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поселок Бурабай, улица Кенесары, 26. График приема граждан: среда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7-28-10,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7-12-02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Веденовского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Веденовка. улица Октябрьская. График приема граждан: вторник, среда,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9-74-31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Зеленоборского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Зеленый Бор. График приема граждан: среда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7-43-46,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7-44-51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Златопольского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Златополье, улица Центральная. График приема граждан: ежедневно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9-45-32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Катаркольского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Катарколь, улица Ленина, 34. График приема граждан: вторник, четверг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9-12-60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Кенесаринского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Кенесары, улица Мира, 145. График приема граждан: ежедневно с 14.00 до 17.00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Наурызбайского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Наурызбай Батыра, улица Валиханова. График приема граждан: ежедневно с 9.00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9-84-45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Урумкайского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Урумкай, улица Ленина.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с 10.00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9-34-42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Успеноюрьевского сельского округа Щучинского района"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Успено-юрьевка, улица Мира, 9. График приема граждан: вторник, среда, пятница с 9.00 до 13.00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9-21-25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Красноярского сельского округа города Кокшетау"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село Красный Яр, улица Советская, 3. График приема граждан: вторник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40-34-71,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40-39-90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Станционный города Кокшетау"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Станционный, улица Первомайская, 4. График приема граждан: вторник, четверг, суббота с 10.00 до 12.00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44-00-03,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44-01-20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Аксу города Степногорска"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Аксу, улица Набиева, 26. График приема граждан: вторник, пятница с 9.00 до 18.00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5-80-88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Бестобе города Степногорска"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Бестобе, улица Мира, 10. График приема граждан: вторник, четверг с 9.00 до 16.00 часов, перерыв с 13.00 до 14.00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4-34-68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Заводской города Степногорска"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Заводской, улица Красноармейская, 15. График приема граждан: среда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7-17-33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Карабулак города Степногорска"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село Карабулак, улица Ленина, 24. График приема граждан: среда с 15.00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4-21-16 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Шантобе города Степногорска"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Шантобе, микрорайон 1, дом 21. График приема граждан: вторник, среда с 16.00 до 18.00 часов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5-12-62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разрешений в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принадлежащего несовершеннолетнему"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6"/>
        <w:gridCol w:w="2227"/>
        <w:gridCol w:w="2482"/>
        <w:gridCol w:w="2325"/>
      </w:tblGrid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1.Своевременность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доля случаев предоставления услуги в установленный срок с момента сдачи документа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доля потребителей, ожидавших  получения услуги в очереди не более 40 минут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2.Качество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доля потребителей, удовлетворенных качеством процесса предоставления услуги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доля случаев правильно оформленных документов лицом (произведенных начислений, расчетов и т.д.)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доля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доля случаев правильно заполненных потребителем документов и сданных с первого раза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доля услуг информации, о которых доступно через Интернет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4.Процесс обжалования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доля обоснованных жалоб общему количеству обслуженных потребителей по данному виду услуг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доля обоснованных жалоб, рассмотренных и удовлетворенных в установленный срок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доля потребителей, удовлетворенных существующим порядком обжалования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  доля потребителей, удовлетворенных сроками обжалования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доля потребителей, удовлетворенных вежливостью персонала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