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5983" w14:textId="4475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гоударственной услуги "Назначение социальной помощи специалистам социальной сферы, проживающим в сельской местности, по приобретению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5 декабря 2008 года N А-9/539. Зарегистрировано департаментом юстициии Акмолинской области 9 января 2009 года N 3288. Утратило силу - постановлением акимата Акмолинской области от 10 марта 2011 года № а-2/68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постановлением акимата Акмолинской области от 10.03.2011 № а-2/68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 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 Правительства Республики Казахстан от 30 июня 2007 года № 561 «Об утверждении реестра государственных услуг, оказываемых физическим и юридическим лицам» акимат Акмолинской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стандарт оказания государственной услуги «Назначение социальной помощи специалистам социальной сферы, проживающим в сельской местности, по приобретению топлива».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Контроль за исполнением настоящего постановления возложить на заместитиеля акима области Бекмагамбетова Г.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                             А. 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а-9/539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«Назначение социальной помощи специалистам социальной сферы, проживающим в сельской местности, по приобретению топлива»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1. Данный стандарт определяет порядок оказания государственной услуги по назначению социальной помощи специалистам социальной сферы, проживающим в сельской местности, по приобретению топлива (далее -государственная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 пункта 5 статьи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«О государственном регулировании развития агропромышленного комплекса и сельских территорий» и решений местных представительных органов районов (города областного значения), определяющих размер и порядок оказания социальной помощи по приобретению топлива (далее - решения маслихатов районов, города областного значения).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предоставляется акиматами районов, городов Кокшетау и Степногорска. Рабочими органами, осуществляющими оформление документов по назначению социальной помощи специалистам социальной сферы, проживающим в сельской местности, по приобретению топлива, являются государственное учреждение «Отделы занятости и социальных программ районов, городов Кокшетау и Степногорска» (далее – Отделы). Полное наименование Отделов, место оказания услуг, электронный адрес и веб-сайт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Формой завершения государственной услуги является решение о назначении социальной помощи по приобретению топлива.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оказывается специалистам государственных организаций здравоохранения, социального обеспечения, образования, культуры и спорта, проживающим в сельской местности (далее -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сроки оказания государственной услуги с момента сдачи заявителем необходимых документов - в течение 15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максимально допустимое время ожидания в очереди при  регистрации сдаваемых заявителем необходимых документов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максимально допустимое время ожидания в очереди при получении документов, как результат оказания государственной услуги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веб-сайтах, информационных стендах Отделов. Адреса и веб-сайты Отделов указаны в приложении 1 к настоящему Стандарту. Стандарт оказания государственной услуги как источник информации опубликовывается в областных газетах «Арқа ажары», «Акмолинская правда».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10. Государственная услуга предоставляется ежедневно с 09.00  до 18.00 часов, выходные дни - суббота, воскресенье и праздничные дни, перерыв на обед с 13.00 до 14.00 часов.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зданиях Отделов по месту жительства заявителя. Помещения Отделов имеют залы ожидания, места для заполнения документов оснащаются стендами с перечнем необходимых документов и образцами их заполнения, обеспечена безопасность и приемлемые условия для людей с ограниченными физическими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Для получения государственной услуги заявителю необходимо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копия документа удостоверяющего личность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копия свидетельства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копия книги регистрации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справка с организации либо учреждения здравоохранения, социального обеспечения, образования, культуры и спорта, подтверждающая место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13. Государственная услуга предоставляется на основании заявления, оформленного в произвольной форме  по месту жительства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14. Заявители с необходимыми документами обращаются в Отделы по месту жительства. Адреса отделов и их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15. Подтверждением, что заявитель сдал все необходимые документы, является талон с указанием даты и времени регистрации, фамилией и инициалами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16. Способ доставки результата оказания  услуги - личное посещение заявителя в Отдел по месту жительства либо посредством почтового сообщения. Адреса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17. Основанием для отказа и (или) приостановления государственной услуги является предоставление неполных и (или) недостоверных сведений при сдаче документов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Деятельность Отделов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6) обеспечения сохранности документов, которые заявитель не получил в установленные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Результаты работы отделов измеряются показателями качества и доступности согласно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Отделов, оказывающих государственные услуги, ежегодно утверждаются специально созданными рабочими группами.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Разъяснение порядка обжалования действий (бездействий) уполномоченных должностных лиц, а также содействие в подготовке жалобы можно получить у начальников либо заместителей начальников Отделов. Адреса электронной почты, номера телефонов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22. Жалобы подаются в Отделы, контактные данные которых указаны в приложении 1 к настоящему Стандарту, в государственное учреждение «Управление координации занятости и социальных программ Акмолинской области» (далее-Управление). Наименование Отделов, адреса электронной почты, должностные лица, которым подается жалоба, указаны в пункте 24 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23. Принятие жалобы подтверждается выдачей заявителю талона с указанием срока и места получения ответа на поданную жалобу, а также контактные данные должностных лиц, у которых можно узнать о ходе ее рассмотрения.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Контактные данные начальников Отделов, Управления и их заместителей,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веб-сайт, адрес электронной почты, юридический адрес, телефон, графики приема граждан начальниками Отделов и их заместителей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государственное учреждение «Управление координации занятости и социальных программ Акмолинской области» 020000, Республика Казахстан, Акмолинская область, город Кокшетау, улица имени А.С. Пушкина, 23, кабинет 301, веб-сайт www.akmo.kz, адрес электронной почты akmout@mail.online.kz, телефон 8(7162) 763690.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График приема: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управления - понедельник, четверг с 15.00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заместитель начальника управления – среда, четверг с 15.00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заместитель начальника управления – четверг с 15.00 до 18.00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Акимат Акмолинской области, город Кокшетау, улица Абая, 83, веб-сайт 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25. По вопросам предоставления государственной услуги заявитель может получить дополнительную информацию в государственном учреждении «Управление координации занятости и социальных программ Акмолинской  области».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«Назначение социальной помощи специалистам социальной сферы, проживающим в сельской местности, по приобретению топлива»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Контактные данные районных (городских) отделов занятости и социальных программ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2197"/>
        <w:gridCol w:w="2924"/>
        <w:gridCol w:w="2260"/>
        <w:gridCol w:w="4604"/>
      </w:tblGrid>
      <w:tr>
        <w:trPr>
          <w:trHeight w:val="21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Наименование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адрес, время приема начальников отделов и их заместителей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сайт </w:t>
            </w:r>
          </w:p>
        </w:tc>
      </w:tr>
      <w:tr>
        <w:trPr>
          <w:trHeight w:val="1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социальных программ Аккольского района»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Нурмагамбетова, 81. График приема граждан: ежедневно с 9.00 до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-2-10-48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Sobes_akkol@gcvp.kz,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www.akmol.kz </w:t>
            </w:r>
          </w:p>
        </w:tc>
      </w:tr>
      <w:tr>
        <w:trPr>
          <w:trHeight w:val="26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Аршалынского района»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Аршалы,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Ташенова, 47. 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8-(71644) -2-13-76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Arshaly_rotz@ kokshetau.online.kz, www.akmol.kz 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Астраханского района»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Аль- Фараби, 50. График приема граждан: ежедневно с 9.00 до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8-(71641) -2-25-34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Astr_socz@kokshetau.online.kz, www.akmol.kz </w:t>
            </w:r>
          </w:p>
        </w:tc>
      </w:tr>
      <w:tr>
        <w:trPr>
          <w:trHeight w:val="1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Государственноеучреждение «Отдел занятости и социальных программ Атбасарского района»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Атбасар,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  Валиханова,9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приема граждан: ежедневно с 9.00 до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4-28-07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Atb_rotzisn@kokshetau.online/kz, www.online.kz </w:t>
            </w:r>
          </w:p>
        </w:tc>
      </w:tr>
      <w:tr>
        <w:trPr>
          <w:trHeight w:val="1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Буландынского района»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Макинск,улица Некрасова 19. График приема граждан: ежедневно с 9.00 до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-2-21-38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Bulandy_rozsp 15k@mail.kz, www.akmol.kz </w:t>
            </w:r>
          </w:p>
        </w:tc>
      </w:tr>
      <w:tr>
        <w:trPr>
          <w:trHeight w:val="1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Егиндыкольского  района»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  Егиндыколь,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Победы,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приема граждан: ежедневно с 9.00 до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8-(71642) -2-15-44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Egindykol_ozsp@mail.ru,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egindyk.akmol.kz </w:t>
            </w:r>
          </w:p>
        </w:tc>
      </w:tr>
      <w:tr>
        <w:trPr>
          <w:trHeight w:val="25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Енбекшильдерского района»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Ленина, 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приема граждан: ежедневно с 9.00 до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8-(71639) -2-21-29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enbekrotz@mail.kz,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www.akmol.kz </w:t>
            </w:r>
          </w:p>
        </w:tc>
      </w:tr>
      <w:tr>
        <w:trPr>
          <w:trHeight w:val="1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«Отдел занятости и социальных программ Ерейментауского района»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Кенесары, 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приема граждан: ежедневно с 9.00 до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8-(71633) -2-11-73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eremzsp@kokshetau.online.kz,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http://www.ereymen.kz/ 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«Отдел занятости и социальных программ Есильского  района»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Конаева,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приема граждан: ежедневно с 9.00 до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8-(71647) -2-16-57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sobes@kokshetau.online.kz,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www.akmol.kz </w:t>
            </w:r>
          </w:p>
        </w:tc>
      </w:tr>
      <w:tr>
        <w:trPr>
          <w:trHeight w:val="1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Жаксынского района»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Жаксы,улица Дружбы,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приема граждан: ежедневно с 9.00 до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8-(71635) -2-13-00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soc_zanita_21@kokshetau.online.kz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www.jaksy.kz </w:t>
            </w:r>
          </w:p>
        </w:tc>
      </w:tr>
      <w:tr>
        <w:trPr>
          <w:trHeight w:val="25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Жаркаинского района»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Ленина, 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приема граждан: ежедневно с 9.00 до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8-(71648) -9-17-02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Sobes_derzhavinsk@gcvp.kz,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www.akmol.kz </w:t>
            </w:r>
          </w:p>
        </w:tc>
      </w:tr>
      <w:tr>
        <w:trPr>
          <w:trHeight w:val="26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Зерендинского района»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Зеренда,улица Мира, 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приема граждан: ежедневно с 9.00 до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8-(71632) -2-11-68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zer_cz@kokshetau.online.kz,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byx@kokshetay.online.kz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www.akmol.kz </w:t>
            </w:r>
          </w:p>
        </w:tc>
      </w:tr>
      <w:tr>
        <w:trPr>
          <w:trHeight w:val="1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Коргалжынского района»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Балгамбаева 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приема граждан: ежедневно с 9.00 до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8-(71637) -2-11-83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kszn@kokshetau.online.kz,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http://akmol.kz/admin.html </w:t>
            </w:r>
          </w:p>
        </w:tc>
      </w:tr>
      <w:tr>
        <w:trPr>
          <w:trHeight w:val="1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Сандыктауского района»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Ленина, 117.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приема граждан: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8-(71640) -9-17-43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Sondyktau_OZSP@kokshetau.online.kz,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www.sand.akmol.kz </w:t>
            </w:r>
          </w:p>
        </w:tc>
      </w:tr>
      <w:tr>
        <w:trPr>
          <w:trHeight w:val="1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Целиноградского района»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Акмол, улица Гагарина,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приема граждан: ежедневно с 9.00 до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8-(71651) -3-11-10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Otdel_zan@mail.kz,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www.akmol.kz </w:t>
            </w:r>
          </w:p>
        </w:tc>
      </w:tr>
      <w:tr>
        <w:trPr>
          <w:trHeight w:val="1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Шортандинского района»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Шортанды, улица Абылай – хана,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приема граждан: ежедневно с 9.00 до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8-(71631) -2-19-75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shortsobez@mail.ru,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www.akmol.kz </w:t>
            </w:r>
          </w:p>
        </w:tc>
      </w:tr>
      <w:tr>
        <w:trPr>
          <w:trHeight w:val="1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Щучинского района»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город Щучинск,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  8 марта,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приема граждан: ежедневно с 9.00 до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8-(716-36) -4-27-68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depart@kokshetau.online.kz,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www.burabau-akimat.kz </w:t>
            </w:r>
          </w:p>
        </w:tc>
      </w:tr>
      <w:tr>
        <w:trPr>
          <w:trHeight w:val="1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г.Степногорск»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4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приема граждан: ежедневно с 9.00 до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6-26-33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6-20-30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soc-progr@yandex.ru,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www.akmol.kz </w:t>
            </w:r>
          </w:p>
        </w:tc>
      </w:tr>
      <w:tr>
        <w:trPr>
          <w:trHeight w:val="19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город Кокшетау»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Локомотивная, 9а. График приема граждан: ежедневно с 9.00 до 18.00 часов, перерыв: с 13.00 до 14.00 часов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8-(7162) -31-92-76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31-92-81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sobes_kokshe@kokshetau.online.kz,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http://www.zakupki.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akmol.kz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«Назначение социальной помощи специалистам социальной сферы,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проживающим в сельской местности, по приобретению топлива»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Значения показателей качества и доступности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0"/>
        <w:gridCol w:w="2587"/>
        <w:gridCol w:w="2826"/>
        <w:gridCol w:w="2567"/>
      </w:tblGrid>
      <w:tr>
        <w:trPr>
          <w:trHeight w:val="1830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1005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1.1.%(доля) случаев предоставления услуги в установленный срок с момента сдачи документа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96,4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94,2 </w:t>
            </w:r>
          </w:p>
        </w:tc>
      </w:tr>
      <w:tr>
        <w:trPr>
          <w:trHeight w:val="975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1.2.%(доля) потребителей, ожидавших получения услуги в очереди не более 40 минут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90,7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765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2.1.%(доля) потребителей, удовлетворенных качеством процесса предоставления услуги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91,7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88,6 </w:t>
            </w:r>
          </w:p>
        </w:tc>
      </w:tr>
      <w:tr>
        <w:trPr>
          <w:trHeight w:val="2025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2.2.%(доля)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                          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3.Доступность </w:t>
            </w:r>
          </w:p>
        </w:tc>
      </w:tr>
      <w:tr>
        <w:trPr>
          <w:trHeight w:val="1125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3.1.%(доля)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92,7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89,4 </w:t>
            </w:r>
          </w:p>
        </w:tc>
      </w:tr>
      <w:tr>
        <w:trPr>
          <w:trHeight w:val="345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3.2.%(доля) случаев правильно заполненных потребителем документов и сданных с первого раза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81,3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77,9 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3.3.%(доля) услуг информации, о которых доступно через Интернет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36,9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29,0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1125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4.1.%(доля)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</w:tr>
      <w:tr>
        <w:trPr>
          <w:trHeight w:val="1035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4.2.%(доля) обоснованных жалоб, рассмотренных и удовлетворенных в установленный срок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97,7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95,2 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4.3.%(доля) потребителей, удовлетворенных существующим порядком обжалования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90,1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86,6 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4.4.%(доля) потребителей, удовлетворенных сроками обжалования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88,1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83,6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5.Вежливость </w:t>
            </w:r>
          </w:p>
        </w:tc>
      </w:tr>
      <w:tr>
        <w:trPr>
          <w:trHeight w:val="690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5.1.%(доля) потребителей, удовлетворенных вежливостью персонала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98,1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