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1098" w14:textId="4fe1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детей
дошкольного возраста (до 7 лет) для направления в детские дошкольные учреждения"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декабря 2008 года N А-/546. Зарегистрировано Департаментом юстциии Акмолинской области 19 января 2009 года N 3290.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02.04.2010 № а-4/103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Правительства Республики Казахстан от 30 июня 2007 года № 561 «Об утверждении реестра государственных услуг, оказываемых физическим и юридическим лицам»,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«Регистрация детей дошкольного возраста (до 7 лет) для направления в детские дошкольные учреждения».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 А. Рау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а-9/546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«Регистрация детей дошкольного возраста (до 7 лет) для направления в детские дошкольные учреждения»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1. Данный стандарт определяет порядок оказания государственной услуги по регистрации детей дошкольного возраста (до 7 лет) для направления в детские дошкольные учреждения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4) пункта 4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«Об образовании», постановления Правительства Республики Казахстан от 21 декабря 2004 года № 1353 «Об утверждении Типовых правил деятельности дошкольных организаций образования».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государственными учреждениями «Отделами образования районов, городов Кокшетау и Степногорска» (далее – Отделы), «Аппаратами акимов поселков, аулов (сел), аульных (сельских) округов» (далее – Аппараты). Полное наименование Отделов и Аппаратов, место оказания услуг, электронный адрес и веб-сайт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уведомление о регистрации детей дошкольного возраста (до 7 лет) для направления в детские дошкольные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 (далее –заявитель).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заявления - не более 1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регистрации сдаваемых потребителем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размещается на веб-сайте: www.akmoldo.bbs-it.net, на информационных стендах Отделов и Аппаратов. Адреса Отделов и Аппаратов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«Арқа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9.00 до 18.00 часов, перерыв на обед с 13.00 до 14.00 часов, выходные дни -  суббота, воскресенье и праздничные дни.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и Аппаратов по месту жительства заявителя. В помещениях Отделов и Аппаратов имеются зал ожидания, места для заполнения документов, информационные стенды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12. Для получения государственной услуги заявитель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копию свидетельства о рождении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 предоставляется на основании заявления, оформленного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документы, необходимые для получения государственной услуги сдаются в Отдел или Аппарат по месту жительства заявителя. Адреса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инициалов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государственной услуги – личное посещение заявителя Отдела или Аппарата по месту жительства. Адреса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непредоставление документов, указанных в пункте 12 настоящего Стандарта.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18. Деятельность Отделов и Аппаратов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Отделов и Аппаратов, оказывающих государственные услуги, ежегодно утверждаются специально созданными рабочими группами.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Отделов, акимов поселков, аулов (сел), аульных (сельских) округов.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 и Аппараты, государственные учреждения «Аппараты акимов районов, городов Кокшетау и Степногорска», контактные данные которых указаны в приложении 1 к настоящему Стандарту, в государственное учреждение «Управление образования Акмолинской области» (далее – 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начальников Отделов, Управления и их заместителей, акимов поселков, аулов (сел), аульных (сельских) округов, акимов районов, городов Кокшетау и Степногорска,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юридический адрес, телефон, графики приема акимами поселков, аулов (сел), аульных (сельских) округов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веб-сайт, адрес электронной почты, юридический адрес, телефон, графики приема акимами районов, городов Кокшетау и Степногорска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«Управление образования Акмолинской области», индекс 020000, Республика Казахстан, Акмолинская область, город Кокшетау, улица Сатпаева, 1, кабинет 301, веб-сайт www.akmoldo.bbs-it.net, адрес электронной почты Akmdo@mail.ru, телефон 8 (7162) 25-74-36;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Управления: понедельник с 17.00 до 19.00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Управления: вторник с 17.00 до 19.00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образования Акмолинской области».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детей дошкольного возраста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учреждения»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районных (городских) отделов образования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2596"/>
        <w:gridCol w:w="3425"/>
        <w:gridCol w:w="2073"/>
        <w:gridCol w:w="3921"/>
      </w:tblGrid>
      <w:tr>
        <w:trPr>
          <w:trHeight w:val="21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начальников отделов и их заместителей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Аккольского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81. График приема граждан: ежедневно с 9.00 до 18.00 часов, перерыв: с 13.00 до 14.00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-2-10-48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akkol_obrazov@mail.ru </w:t>
            </w:r>
          </w:p>
        </w:tc>
      </w:tr>
      <w:tr>
        <w:trPr>
          <w:trHeight w:val="26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Аршалынского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Ташенова, 47. График приема граждан: ежедневно с 9.00 до 18.00 часов, перерыв: с 13.00 до 14.00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 -2-13-76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Arshaly-ROO @mail.ru,Obrazovanie64@ mail.ru </w:t>
            </w:r>
          </w:p>
        </w:tc>
      </w:tr>
      <w:tr>
        <w:trPr>
          <w:trHeight w:val="1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Астраханского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 Фараби, 50. График приема граждан: ежедневно с 9.00 до 18.00 часов, перерыв: с 13.00 до 14.00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-2-25-34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roo2006 @mail.ru,akmol.kz/admin.html </w:t>
            </w:r>
          </w:p>
        </w:tc>
      </w:tr>
      <w:tr>
        <w:trPr>
          <w:trHeight w:val="30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Атбасарского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город Атбасар, улица Уалиханова, 11. График приема граждан: понедельник с 17.00 до 19.00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12.00 до 14.00 часов, пятница с 14.00 до 17.00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2-42-72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atbasroo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www.zakupki-akmola.kz </w:t>
            </w:r>
          </w:p>
        </w:tc>
      </w:tr>
      <w:tr>
        <w:trPr>
          <w:trHeight w:val="21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Буландынского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 город Макинск,улица Некрасова, 19. График приема граждан: понедельник с 17.00 до 19.00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2-13-87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roo_b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20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Егиндыкольского 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 село Егиндыколь, улица Победы, 6. График приема граждан: понедельник с 17.00 до 19.00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2-13-51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otdel_roo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Енбекшильдерского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68. График приема граждан: понедельник с 17.00 до 19.00 часов, вторник, четверг с 15.00 до 18.00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2-16-20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@yandex.ru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Ерейментауского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Аль-Фараби, 10. График приема граждан: понедельник с 17.00 до 19.00 часов, вторник с 9.00 до 18.00 часов, перерыв с 13.00 до 14.00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2-16-64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irina260685@mail.ru </w:t>
            </w:r>
          </w:p>
        </w:tc>
      </w:tr>
      <w:tr>
        <w:trPr>
          <w:trHeight w:val="15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Есильского 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Дружбы, 1. График приема граждан: понедельник с 17.00 до 19.00 часов, вторник с 14.00 до 18.00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2-14-86, 2-15-69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esil_оо1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 mail.ru 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Жаксынского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Дружбы, 3. График приема граждан: понедельник с 17.00 до 19.00 часов, среда с 14.00 до 18.00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2-17-04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roojaksy@ rambler.ru </w:t>
            </w:r>
          </w:p>
        </w:tc>
      </w:tr>
      <w:tr>
        <w:trPr>
          <w:trHeight w:val="19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Жаркаинского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30. График приема граждан: понедельник с 17.00 до 19.00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9-29-43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jark1-OBR@mail.ru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Зерендинского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43. График приема граждан: понедельник с 17.00 до 19.00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2-26-02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ROO_metod@kokshetau.online.kz, zerendaroo.bbs-it.net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Коргалжынского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Болганбаева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График приема граждан: понедельник с 17.00 до 19.00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2-21-98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Asem.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rookur-no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Сандыктауского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Ленина, 120. График приема граждан: понедельник с 17.00 до 19.00 часов, суббота с 10.00 до 12.00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9-17-01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sanroo_94@mail.ru </w:t>
            </w:r>
          </w:p>
        </w:tc>
      </w:tr>
      <w:tr>
        <w:trPr>
          <w:trHeight w:val="28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Целиноградского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село Акмол, улица Гагарина, 15. График приема граждан: понедельник с 17.00 до 19.00 часов, вторник, пятница с 15.00 до 18.00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3-12-06, 3-11-33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zelinograd@mail.ru </w:t>
            </w:r>
          </w:p>
        </w:tc>
      </w:tr>
      <w:tr>
        <w:trPr>
          <w:trHeight w:val="20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Шортандинского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 – хана, 22. График приема граждан: понедельник с 17.00 до 19.00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2-11-44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edigenovakt@mail.ru </w:t>
            </w:r>
          </w:p>
        </w:tc>
      </w:tr>
      <w:tr>
        <w:trPr>
          <w:trHeight w:val="20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Щучинского района»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город Щучинск, улица Абылай–хана, 34. График приема граждан: понедельник с 17.00 до 19.00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4-58-88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shuchroo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</w:tr>
      <w:tr>
        <w:trPr>
          <w:trHeight w:val="30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Степногорск»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микрорайон, дом 1. График приема граждан: понедельник с 17.00 до 19.00 часов, вторник, четверг с 15.00 до 18.00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6-19-09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stepoo@ mail.ru </w:t>
            </w:r>
          </w:p>
        </w:tc>
      </w:tr>
      <w:tr>
        <w:trPr>
          <w:trHeight w:val="19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Кокшетау»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Кудайбердиева, 57. График приема граждан: понедельник с 17.00 до 19.00 часов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40-13-64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koksheguo@mail.kz 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Контактные данные аппаратов акимов поселков, аулов (сел), </w:t>
      </w:r>
      <w:r>
        <w:br/>
      </w:r>
      <w:r>
        <w:rPr>
          <w:rFonts w:ascii="Times New Roman"/>
          <w:b/>
          <w:i w:val="false"/>
          <w:color w:val="000000"/>
        </w:rPr>
        <w:t xml:space="preserve">
аульных (сельских) округов Акмолинской области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4081"/>
        <w:gridCol w:w="5399"/>
        <w:gridCol w:w="2424"/>
      </w:tblGrid>
      <w:tr>
        <w:trPr>
          <w:trHeight w:val="16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акимов поселков, аулов (сел), аульных (сельских) округов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время приема акимами поселков, аулов (сел), аульных (сельских) округов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Акколь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83. График приема граждан: вторник, четверг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2-32-48,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2-10-94 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Азат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Азат. График приема граждан: среда, четверг, пятница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3-51-44 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Богенбай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Богенбай. График приема граждан: вторник, четверг, пятница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4-94-54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Енбекского аульного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Енбек. График приема граждан: вторник, среда, четверг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3-71-01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Жалгызкарагайского аульного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Жалгызкарагай. График приема граждан: вторник, среда, четверг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3-21-66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Искровского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Искра. График приема граждан: вторник, среда, четверг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3-41-90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район,село Кенес. График приема граждан: вторник с 10.00 до 12.00 часов, пятница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3-81-43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Кырык-Кудук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Кырык-Кудук. График приема граждан: вторник с 9.00 до 18.00 часов, пятница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4-55-23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Минского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район,село Минское. График приема граждан: 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3-74-23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Наумовского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Наумовка. График приема граждан: вторник с 10.00 до 11.00 часов, пятница с 11.00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3-23-34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Новорыбинского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Новорыбинка. График приема граждан: вторник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3-32-94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Урюпинского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Урюпинка. График приема граждан: вторник, четверг, пятница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3-15-35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Аршалы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поселок Аршалы, улица Ташенова, 34. График приема граждан: вторник, четверг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2-25-98,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2-15-64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Акбулакского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Акбулак, улица Комсомольская. График приема граждан: среда, пятница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2-43-34, 2-44-18, 2-44-09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Анарского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станция Анар, улица Вокзальная, 2. График приема граждан: ежедневно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2-56-26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Арнасай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Арнасай. График приема граждан: станция Бабатай - вторник с 9.00 до 13.00 часов, аул Арнасай - четверг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2-54-27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Берсуатского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Берсуат.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вторник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2-55-34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Булаксайского аульного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Булаксай. График приема граждан: суббота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2-57-34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Волгодоновского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Волгодоновка, улица Центральная, 9 График приема граждан: понедельник, четверг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2-34-89,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2-34-34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Жибек Жолы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Жибек жолы, микрорайон дом 4. График приема граждан: ежедневно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2-32-34,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2-30-01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Ижевского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Ижевское, улица Мира, 17. График приема граждан: вторник с 9.00 до 12.00 часов, четверг с 15.00 до 17.00 часов, пятница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2-42-14,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2-42-34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  Константиновского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Константиновка. График приема граждан: ежедневно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2-62-55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Михайловского селького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Михайловка, улица Абая, 15. График приема граждан: вторник, пятница с 10.00 до 12.00 часов, с 15.00 до 16.00 часов, четверг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2-36-34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Сарабинского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Сараба. График приема граждан: суббота с 8.00 до 12.00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2-46-10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Турген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Турген. График приема граждан: среда с 9.00 до 13.00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2-52-34,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2-51-61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 50.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2-24-79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Бесбидаикского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Бесбидаик, улица Аль-Фараби, 50.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2-64-98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Зеленое.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2-67-73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Жалтырского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Жалтыр, улица Ленина, 2.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2-19-10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Жарсуатского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Жарсуат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2-73-53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Кайнарского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Кайнар.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2-71-81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Каменка.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2-51-35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Камышенского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Камышенка, улица Советская, 25.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2-54-35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Колутонского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Колутон, улица Советская, 23.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2-43-24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Кызылжарского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Жанатурмыс.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2-84-86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Николаевского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Петровка.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Новочеркасского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Новочеркасское, улица Школьная.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2-65-35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Острогорского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Новый Колутон.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2-47-23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Первомайского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Первомайка, улица Октябрьская.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2-93-75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Староколутонского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Старый Колутон, улица Войтенко.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2-46-41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Узункольского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Узунколь.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Атбасар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Атбасар, улица Валиханова, 9. График приема граждан: вторник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2-44-22,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4-16-32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Адырского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Адыр. График приема граждан: среда, четверг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7-12-34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Борисовка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Борисовка. График приема граждан: вторник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9-04-68,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9-03-35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Есенгельдинского аульного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аул Есенгельды. График приема граждан: понедельник, суббота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7-83-35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Каражарского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Каражар. График приема граждан: понедельник, среда с 9.00 до 18.00 часов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9-33-30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Макеевского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Шуйское. График приема граждан: 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9-93-90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9-93-35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Мариновского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Мариновка. График приема граждан: понедельник с 15.00 до 18.00 часов, среда, пятница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5-13-13,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5-14-47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Ново-Александровка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Ново-Александровка.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с 14.30 до 16.30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7-04-46,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7-06-95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Ново-Мариновка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Ново-Мариновка. График приема граждан: понедельник, среда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7-23-82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Новосельского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Новосельское. График приема граждан: понедельник, четверг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9-23-60,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9-23-88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Октябрьского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Октябрьское. График приема граждан: вторник, пятница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9-73-91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Покровка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Покровка. График приема граждан: вторник, пятница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9-83-96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9-84-90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Полтавского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Полтавка. График приема граждан: понедельник, среда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9-64-42 </w:t>
            </w:r>
          </w:p>
        </w:tc>
      </w:tr>
      <w:tr>
        <w:trPr>
          <w:trHeight w:val="16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Садового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Садовое. График приема граждан: понедельник, среда, пятница с 9.00 до 12.30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7-73-35 7-74-55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Сепе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Сепе. График приема граждан: понедельник, среда с 9.00 до 13.00 часов, суббота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9-41-33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9-41-35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Сергеевского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Сергеевка. График приема граждан: понедельник, среда, пятница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9-15-67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9-13-30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  села Сочинское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Сочинское. График приема граждан: вторник, пятница с 14.00 до 16.00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9-21-35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9-22-18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Тельманского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Тельмана График приема граждан: 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9-53-35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9-54-30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Шункыркольского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Шункырколь. График приема граждан: понедельник, среда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7-53-35 7-53-49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Ярославского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Тимашевка График приема граждан: 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9-44-96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Айнакольского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Айнаколь, улица Жастар,18. График приема граждан: 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3-14-33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Амангельдинского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район,село Партизанка, улица Нефедова, 22. График приема граждан: 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3-53-83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Вознесенского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Вознесенка.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3-61-11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Даниловского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Алтынды, улица Какишева, 15 График приема граждан: 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3-44-48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Ергольского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Токтамыс, улица  Октябрьская, 43. График приема граждан: 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3-26-16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Журавлевского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Журавлевка. График приема граждан: 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3-73-21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Капитоновского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Капитоновка, улица Ленина, 50. График приема граждан: 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3-21-37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Карамышевского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Шубарагаш, улица Достык,42. График приема граждан: 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3-56-43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Караузекского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Караозек. График приема граждан: 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3-84-83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Макинска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Сейфуллина, 27 График приема граждан: вторник, пятница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2-44-44, 2-24-65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Никольского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Никольское, улица Советская,13. График приема граждан: 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3-37-44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Новобратского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Новобратское График приема граждан: вторник,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3-67-35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Абай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Абай. График приема граждан: среда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2-13-03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Алакольского сельского округа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Алаколь. График приема граждан: вторник, среда, пятница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2-33-10 </w:t>
            </w:r>
          </w:p>
        </w:tc>
      </w:tr>
      <w:tr>
        <w:trPr>
          <w:trHeight w:val="24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Бауманского сельского округа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Бауманское. График приема граждан: первая среда месяца с 10.00 до 13.00 часов, вторник, четверг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2-43-35 </w:t>
            </w:r>
          </w:p>
        </w:tc>
      </w:tr>
      <w:tr>
        <w:trPr>
          <w:trHeight w:val="19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Буревестник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Буревестник. График приема граждан: вторник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2-20-32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Егиндыколь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Егиндыколь. График приема граждан: среда, четверг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2-19-51,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2-14-31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Жалманкулакского сельского округа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Жалманкулак. График приема граждан: 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2-13-07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Коржинколь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Коржинколь. График приема граждан: среда, четверг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2-61-17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Спиридоновка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Спиридоновка. График приема граждан: первая среда месяца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Узынкольского сельского округа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Узынколь. График приема граждан: первая среда месяца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2-53-63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Степняк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Атнаева, 22. График приема граждан: ежедневно с 9.00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2-16-53, 2-16-90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Аксуского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Аксу. График приема граждан: ежедневно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7-18-91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Ангалбатырского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Ангалбатыр.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11.00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2-65-13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Баймырзинского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Баймырза. График приема граждан: вторник, пятница с 11.00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2-66-22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Бирсуатского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Бирсуат. График приема граждан: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2-62-40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Валихановского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Уалихан,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2. График приема граждан: среда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2-75-38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Донского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Андыкожа батыр. График приема граждан: вторник, четверг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2-72-57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Енбек. График приема граждан: среда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2-30-40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Заозерновского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Заозерное. График приема граждан: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2-56-55,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2-56-47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Заураловского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Заурал. График приема граждан: среда, четверг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2-64-32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Кенащинского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Кенащи. График приема граждан: среда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2-18-29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Краснофлотского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Краснофлотск.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2-10-00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Макинского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Макинка, улица Чкалова, 75. График приема граждан: среда, пятница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2-81-23,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2-81-61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Мамайского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Мамай. График приема граждан: среда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2-62-07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Ульгинского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Ульги, улица Пушкина, 17. График приема граждан: ежедневно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2-17-56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Ерейментау»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Победы, 5. график приема граждан: среда с 10.00 до 13.00 часов, пятница с 09.00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2-37-38,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2-22-31 </w:t>
            </w:r>
          </w:p>
        </w:tc>
      </w:tr>
      <w:tr>
        <w:trPr>
          <w:trHeight w:val="20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Акмырзинского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Тимофеевка, улица Молодежная, 29. График приема граждан: ежедневно с 09.00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32-3-54 </w:t>
            </w:r>
          </w:p>
        </w:tc>
      </w:tr>
      <w:tr>
        <w:trPr>
          <w:trHeight w:val="21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Бестогайского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Бестогай, улица Советская. График приема граждан: среда, пятница с 09.00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34-5-11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Бозтал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Бозтал. График приема граждан: среда, пятница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36-3-33,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36-3-35 </w:t>
            </w:r>
          </w:p>
        </w:tc>
      </w:tr>
      <w:tr>
        <w:trPr>
          <w:trHeight w:val="17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Изобильное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Изобильное. График приема граждан: ежедневно с 14.00 до 16.00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35-3-16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Койтасского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Койтас. График приема граждан: ежедневно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36-1-44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Куншалганскогосельского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Ленинское. График приема граждан: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37-2-35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Новомарковкого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Новомарковка. График приема граждан: понедельник с 14.00 до 16.00 часов, среда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33-5-75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Новодолинкого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Новодолинка. График приема граждан: понедельник, четверг с 15.00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35-5-35 </w:t>
            </w:r>
          </w:p>
        </w:tc>
      </w:tr>
      <w:tr>
        <w:trPr>
          <w:trHeight w:val="19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им.Олжабай батыра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им. Олжабай батыра. График приема граждан: понедельник, вторник, пятница с 14.00 до 16.00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34-1-35,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34-1-44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Павловкого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Павловка. График приема граждан: среда, пятница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33-2-84,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33-3-87 </w:t>
            </w:r>
          </w:p>
        </w:tc>
      </w:tr>
      <w:tr>
        <w:trPr>
          <w:trHeight w:val="20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Селетинское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Селетинское. График приема граждан: вторник, среда, четверг, пятница с 10.00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36-6-85,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36-6-07 </w:t>
            </w:r>
          </w:p>
        </w:tc>
      </w:tr>
      <w:tr>
        <w:trPr>
          <w:trHeight w:val="21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Тайбайского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Тайбай. График приема граждан: вторник, пятница с 09.00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37-6-35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Тургайского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Тургай. График приема граждан: вторник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35-1-35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Улентинского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Уленты. График приема граждан: понедельник, среда, пятница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36-1-35,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36-2-15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Есиль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Д. Конаева, 15. График приема граждан: вторник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21-3-68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Аксай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Аксай, улица Ленина, 20. График приема граждан: вторник, пятница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29-2-30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Биртальского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Биртал, улица Ленина, 4. График приема граждан: вторник, пятница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Бузулук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Бузулук. График приема граждан: вторник, четверг с 15.00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26-2-41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Двуреченского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Двуречное, улица Ленина, 9. График приема граждан: вторник, четверг с 09.00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27-3-47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Ейское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Ейское, улица Целинная, 11. График приема граждан: вторник, четверг с 16.00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29-4-16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Жаныспай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Жаныспай. График приема граждан: вторник, четверг, пятница с 09.00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29-6-21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Зареченского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Заречное. График приема граждан: вторник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26-4-38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Знаменского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Знаменка, улица Центральная, 5. График приема граждан: четверг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23-3-33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Интернациональное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Интернациональное. График приема граждан: вторник, четверг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28-6-59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Караколь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Караколь, улица Речная, 6. График приема граждан: четверг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26-6-43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Ковыльное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Ковыльное. График приема граждан: вторник, четверг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23-3-48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Красивинского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Красивое, улица Трудовая, 37. График приема граждан: вторник, четверг с 09.00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27-7-18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Красногорский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поселок Красногорский, улица Ленина, 10. График приема граждан: понедельник с 9.00 до 17.00 часов, вторник с 9.00 до 12.00 часов, четверг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24-7-47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Курское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Курское. График приема граждан: ежедневно с 09.00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24-3-65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Московское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Московское. График приема граждан: вторник, пятница с 11.00 до 13.00 часов,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28-3-90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Орловка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район,село Орловка, улица Абая, 1 «а». График приема граждан: ежедневно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27-5-43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Раздольное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Раздольное, улица Московская, 2. График приема граждан: вторник, четверг с 15.00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24-2-33 </w:t>
            </w:r>
          </w:p>
        </w:tc>
      </w:tr>
      <w:tr>
        <w:trPr>
          <w:trHeight w:val="18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Речное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Речное, улица Мира, 18. График приема граждан: ежедневно с 17.00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27-2-81 </w:t>
            </w:r>
          </w:p>
        </w:tc>
      </w:tr>
      <w:tr>
        <w:trPr>
          <w:trHeight w:val="21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Свободненского 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Свободное. График приема граждан: ежедневно с 17.00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24-4-47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Сурган 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Сурган. График приема граждан: понедельник с 09.00 до 12.00 часов, четверг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22-3-11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Юбилейное 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Юбилейное. График приема граждан: четверг с 11.00 до 13.00 часов, с 14.00 до 16.00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28-5-99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Ярославка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район. село Ярославка. График приема граждан: вторник, четверг c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25-1-72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Белагаш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Белагаш. График приема граждан: пятница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9-31-31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Беловодского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Беловодское. График приема граждан: среда с 10.00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9-83-19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Есильского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Трудовое. График приема граждан: четверг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5-13-83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Жаксы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Ленина, 32. График приема граждан: четверг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2-17-70, 2-22-00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Жана-Кийминского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Кийма. График приема граждан: ежедневно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5-15-00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Запорожского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Запорожье. График приема граждан: село Запорожье  - пятница с 10.00 до 12.00 часов, село Лозовое - вторник, четверг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5-72-71,     5-74-66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Ишимского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Ишимское. График приема граждан: село Ишимское - ежедневно с 10.00 до 18.00 часов, село Монастырка - ежедневно с 10.00 до 18.00 часов, село Казахстан – ежедневно с 10.00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5-13-52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Кайрактинского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Кайракты. График приема граждан: среда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9-46-83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Калининского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Моховое. График приема граждан: село Моховое  - среда с 18.00 до 19.00 часов, село Калининское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16.00 до 17.00 часов, село Калмакколь - понедельник  с 16.00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9-53-22,  9-35-40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«Аппарат акима села Киевское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Киевское. График приема граждан: среда, пятница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9-71-94, 9-71-32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Кызылсайского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Кировское. График приема граждан: понедельник с 14.00 до 16.00 часов, пятница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9-33-71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Новокиенского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Новокиенка. График приема граждан: вторник, среда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9-61-16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села Подгорное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Подгорное. График приема граждан: понедельник с 14.30 до 16.30 часов, вторник, среда, четверг, пятница с 10.00 до 17.00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9-81-71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Тарасовского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Тарасовка. График приема граждан: село Тарасовка – среда, пятница с 10.00 до 17.00 часов, село Казахское – четверг с 10.00 до 17.00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9-72-16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Терсаканского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Терсакан. График приема граждан: понедельник с 10.30 до 16.30 часов, вторник, среда, четверг, пятница с 10.00 до 16.00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3-54-40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Чапаевское Жаксынского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Чапаевское. График приема граждан: среда с 10.00 до 13.00 часов, пятница с 10.00 до 17.00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9-43-48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Державинск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32. График приема граждан: первый вторник месяца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9-13-90, 9-14-40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Баранкульского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Баранкуль. График приема граждан: первый вторник месяца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95-2-01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Бирсуатского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Бирсуат. График приема граждан: первый вторник месяца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93-5-89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Валихановского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имени Валиханова. График приема граждан: вторник, четверг, пятница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93-7-02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Гастелловского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Гастелло. График приема граждан: вторник, пятница еженедельно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97-5-18 </w:t>
            </w:r>
          </w:p>
        </w:tc>
      </w:tr>
      <w:tr>
        <w:trPr>
          <w:trHeight w:val="18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Далабайского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Далабай. График приема граждан: первая пятница месяца с 14.00 до 16.00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93-1-29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Жанадалинского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Тасты-Талды. График приема граждан: первый понедельник месяца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96-2-86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Зерноградского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Зерноградское. График приема граждан: понедельник, вторник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96-3-73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Костычевского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имени Костычева. График приема граждан: понедельник, среда с 9.00 до 13.00 часов Жаркаинский район, село Донское. График приема граждан: вторник, четверг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93-4-73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Кумсуатского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Кумсуат. График приема граждан: вторник, четверг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9-10-84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Львовского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Львовское. График приема граждан: первый вторник месяца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95-2-70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Нахимовского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Нахимовка. График приема граждан: вторник, пятница еженедельно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95-2-68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Отрадного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Отрадное. График приема граждан: первая среда месяца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98-2-57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Пригородное. График  приема граждан: вторая среда, пятница месяца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9-17-96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Пятигорского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Пятигорское. График приема граждан: первая среда месяца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99-4-33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Тасоткельского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Тасоткель. График приема граждан: каждый вторник месяца с 17.00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95-4-67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Тассуатского сельского округа»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Тассуат. График приема граждан: первый вторник месяца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93-2-71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«Аппарат акима Ушкарасуского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Ушкарасу. График приема граждан: первый понедельник месяца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99-4-13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Шойндыколь 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Шойндыколь. График приема граждан: первый понедельник месяца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31-0-30 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Аккольского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Акколь. График приема граждан: среда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3-75-40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поселка Алексеевка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поселок Алексеевка, улица Алтынсарина, 9. График приема граждан: среда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3-56-50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Булакского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Еленовка, улица Абылай-хана, 36. График приема граждан: понедельник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3-85-18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Бирлестык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поселок Бирлестик. График приема граждан: понедельник, вторник, среда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3-44-03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Байтерекского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Байтерек, улица Центральная, 1. График приема граждан: понедельник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2-61-91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Викторовского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Викторовка, улица Мира. График приема граждан: понедельник, среда, пятница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2-31-17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Исаковского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Исаковка. График приема граждан: понедельник, среда, пятница с 11.00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2-71-17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Зерендинского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район,село Зеренда, улица Мира, 48. График приема граждан: понедельник, четверг с 11.00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2-24-40, 2-13-56, 2-12-06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Ортакского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Ортак. График приема граждан: понедельник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С. Сейфуллина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Сейфуллино. График приема граждан: понедельник, среда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3-71-85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Садового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Садовое. График приема граждан: ежедневно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3-45-98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Сарыозекского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Акан. График приема граждан: понедельник, вторник, среда, четверг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3-83-34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Самарбайского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Молодежное, улица Кошевого. График приема граждан: понедельник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3-41-92, 3-41-99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Симферопольского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Симферопольское, улица Целинная. График приема граждан: ежедневно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3-34-17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Кусепского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Куропаткино, улица Целинная. График приема граждан: ежедневно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3-36-38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Конысбайского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Конысбай. График приема граждан: понедельник, четверг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3-44-04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Кызылсаянского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Кызылсая. График приема граждан: среда, пятница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3-43-95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Казотинского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Раздольное. График приема граждан: понедельник с 9.00 до 16.00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3-37-77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Кызылегиского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Кызылегис. График приема граждан: понедельник с 10.00 до 12.00 часов, среда с 14.00 до 16.00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2-82-49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Карауыл Канай бия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Канай би. График приема граждан: понедельник, среда, пятница с 11.00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2-72-66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Приречное. График приема граждан: понедельник с 10.00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2-53-85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Пухальского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Пухальское. График приема граждан: вторник, четверг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2-72-85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Троицкого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Троицкое, улица Советская. График приема граждан: понедельник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2-52-67, 2-51-69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Чаглинского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Чаглинка. График приема граждан: понедельник, среда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2-41-73, 2-41-22 </w:t>
            </w:r>
          </w:p>
        </w:tc>
      </w:tr>
      <w:tr>
        <w:trPr>
          <w:trHeight w:val="24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Коргалжын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Кумисбекова, 36.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2-15-60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Амангельдинского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Амангельды.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3-66-10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Арыктинского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Арыкты.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4-26-53 </w:t>
            </w:r>
          </w:p>
        </w:tc>
      </w:tr>
      <w:tr>
        <w:trPr>
          <w:trHeight w:val="19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Жантекинского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Жантеке.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3-36-10 </w:t>
            </w:r>
          </w:p>
        </w:tc>
      </w:tr>
      <w:tr>
        <w:trPr>
          <w:trHeight w:val="19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Кенбидаикского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Кенбидаик.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4-36-10 </w:t>
            </w:r>
          </w:p>
        </w:tc>
      </w:tr>
      <w:tr>
        <w:trPr>
          <w:trHeight w:val="20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Майшукырского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Майшукыр.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4-16-01 </w:t>
            </w:r>
          </w:p>
        </w:tc>
      </w:tr>
      <w:tr>
        <w:trPr>
          <w:trHeight w:val="20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Сабындынского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Сабынды.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  4-46-10 </w:t>
            </w:r>
          </w:p>
        </w:tc>
      </w:tr>
      <w:tr>
        <w:trPr>
          <w:trHeight w:val="21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Шалкарского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Шалкар.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4-56-14 </w:t>
            </w:r>
          </w:p>
        </w:tc>
      </w:tr>
      <w:tr>
        <w:trPr>
          <w:trHeight w:val="19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Балкашинского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Абылай-хана, 119. График приема граждан: вторник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9-12-30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Баракпайского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Баракпай. График приема граждан: среда с 10.00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9-51-99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Белгородского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Белгородское. График приема граждан: вторник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9-45-24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Берликского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Красная поляна. График приема граждан: вторник, среда, четверг, пятница с 9.30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9-32-47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Васильевского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Васильевка. График приема граждан: среда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9-53-75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Веселовского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Веселое.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9-42-41 9-43-35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Жамбылского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Приозерное. График приема граждан: понедельник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9-76-35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Каменка. График приема граждан: понедельник, среда, пятница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9-62-35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Лесного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Лесное. График приема граждан: понедельник, пятница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9-75-35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Мадениет»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Мадениет. График приема граждан: среда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9-34-35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Максимовка. График приема граждан: среда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9-72-35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Новоникольского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Новоникольское. График приема граждан: вторник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9-57-35 </w:t>
            </w:r>
          </w:p>
        </w:tc>
      </w:tr>
      <w:tr>
        <w:trPr>
          <w:trHeight w:val="19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Сандыктау. График приема граждан: среда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9-35-35 9-38-13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Хлебного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Хлебное. График приема граждан: ежедневно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9-47-49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Широковского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Богородка. График приема граждан: ежедневно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9-54-95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Акмол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Акмол. График приема граждан: четверг с 14.30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3-12-01 3-11-69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Воздвиженского 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Воздвиженка. График приема граждан: пятница с 15.00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9-62-24 9-62-25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Кабанбай Батыра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Кабанбай Батыра. График приема граждан: четверг с 15.00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9-14-53 9-17-45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Караоткельского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Караоткель. График приема граждан: пятница с 9.00 до 17.00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4-18-25 4-16-25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Кощинского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Кощи. График приема граждан: четверг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9-96-19 9-92-25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Кояндинского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Коянды. График приема граждан: вторник, четверг с 9.00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2-11-56 2-11-60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Жангизкудук. График приема граждан: пятница с 9.00 до 17.00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3-52-25 3-53-25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Луговского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село Луговое. График приема граждан: ежедневно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3-26-39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Максимовка. График приема граждан: четверг, пятница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9-32-25 9-33-33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Маншукского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Маншук. График  приема граждан: вторник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4-12-25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Новоишимского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Новоишимка. График приема граждан: вторник с 10.00 до 12.00 часов, пятница с 14.00 до 16.00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3-42-25 3-43-32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Оразакского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Оразак. График приема граждан: понедельник с 15.00 до 18.00 часов, среда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3-22-25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Приозерного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Приозерное. График приема граждан: пятница с 9.00 до 15.00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3-74-25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Приречное. График приема граждан: среда с 10.00 до 18.00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3-82-25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Рахымжана Кошкарбаева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Рахымжана Кошкарбаева. График приема граждан: четверг с 15.00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9-52-22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Софиевского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Софиевка. График приема граждан: четверг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3-62-25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Талапкерского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Талапкер. График приема граждан: пятница с 15.00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9-64-19 </w:t>
            </w:r>
          </w:p>
        </w:tc>
      </w:tr>
      <w:tr>
        <w:trPr>
          <w:trHeight w:val="19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Челкарский сельский округ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Егиндыколь. График приема граждан: ежедневно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3-92-25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Андреевского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Андреевка, улица Ауэзова, 46. График приема граждан: среда с 14.00 до 15.00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2-43-44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Бозайгыр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аул Бозайгыр. График приема граждан: среда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2-71-53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Дамсинского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Дамса, улица Мира, 12. График приема граждан: среда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3-30-18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Жолымбет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Жолымбет, улица Абая, 9. График приема граждан: четверг с 15.00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2-75-13, 2-75-14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Казциковского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Бектау, улица Гагарина, 5. График приема граждан: среда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2-53-41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Научный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Научный, улица Юбилейная, 10/3. График приема граждан: понедельник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2-30-12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Новокубанского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Новокубанка, улица Почтовая, 10. График приема граждан: среда, пятница с 10.00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2-46-35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Новоселовского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Новоселовка, улица Ленина, 18. График приема граждан: среда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2-55-43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Петровского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Петровка, улица Джамбула, 23/А. График приема граждан: вторник, пятница с 9.00 до 13.00 часов,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2-64-35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Пригородное. График приема граждан: понедельник с 14.00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2-45-35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Раевского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село Раевка, улица Ш.Уалиханова, 8 График приема граждан: среда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2-57-16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Шортанды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 улица Абылайхана, 33. График приема граждан: среда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2-20-80, 2-15-42, 2-27-67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Абылайханского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Кызылагаш, улица Н.Кобенова, 22. График приема граждан: вторник, четверг с 15.00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9-51-38 </w:t>
            </w:r>
          </w:p>
        </w:tc>
      </w:tr>
      <w:tr>
        <w:trPr>
          <w:trHeight w:val="20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Атамекен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аул Атамекен, улица Школьная, 26. График приема граждан: понедельник, среда, пятница с 9.00 до 11.00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9-61-18 </w:t>
            </w:r>
          </w:p>
        </w:tc>
      </w:tr>
      <w:tr>
        <w:trPr>
          <w:trHeight w:val="17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Бурабай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поселок Бурабай, улица Кенесары, 26. График приема граждан: среда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7-28-10, 7-12-02 </w:t>
            </w:r>
          </w:p>
        </w:tc>
      </w:tr>
      <w:tr>
        <w:trPr>
          <w:trHeight w:val="21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Веденовского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Веденовка. улица Октябрьская. График приема граждан: вторник, среда, четверг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9-74-31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Зеленоборского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Зеленый Бор. График приема граждан: среда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7-43-46, 7-44-51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Златопольского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Златополье, улица Центральная. График приема граждан: ежедневно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9-45-32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Катаркольского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Катарколь, улица Ленина, 34. График приема граждан: вторник, четверг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9-12-60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Кенесаринского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Кенесары, улица Мира, 145. График приема граждан: ежедневно с 14.00 до 17.00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9-32-33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Наурызбайского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Наурызбай Батыра, улица Валиханова. График приема граждан: ежедневно с 9.00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9-84-45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Урумкайского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Урумкай, улица Ленина. График приема граждан: среда, пятница с 10.00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9-34-42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Успеноюрьевского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Успено-юрьевка, улица Мира, 9. График приема граждан: вторник, среда, пятница с 9.00 до 13.00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9-21-25 </w:t>
            </w:r>
          </w:p>
        </w:tc>
      </w:tr>
      <w:tr>
        <w:trPr>
          <w:trHeight w:val="16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города Кокшетау»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село Красный Яр, улица Советская, 3. График приема граждан: вторник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40-34-71, 40-39-90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Станционный города Кокшетау»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поселок Станционный, улица Первомайская, 4. График приема граждан: вторник, четверг, суббота с 10.00 до 12.00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44-00-03, 44-01-20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Аксу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Аксу, улица Набиева, 26. График приема граждан: вторник, пятница с 9.00 до 18.00 часов,перерыв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5-80-88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Бестобе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Бестобе, улица Мира, 10. График приема граждан: вторник, четверг с 9.00 до 16.00 часов, перерыв с 13.00 до 14.00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4-34-68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Заводской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Заводской, улица Красноармейская, 15. График приема граждан: среда с 15.00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7-17-33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Карабулак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село Карабулак, улица Ленина, 24. График приема граждан: среда с 15.00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4-21-16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Шантобе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Шантобе, микрорайон 1, дом 21. График приема граждан: вторник, среда  с 16.00 до 18.00 часов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5-12-62 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аппаратов акимов районов,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Кокшетау и Степногорска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802"/>
        <w:gridCol w:w="1389"/>
        <w:gridCol w:w="3756"/>
        <w:gridCol w:w="6399"/>
      </w:tblGrid>
      <w:tr>
        <w:trPr>
          <w:trHeight w:val="19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(городских) аппаратов акимов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время приема акимами районов (городов)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телефон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20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Аккольского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График приема граждан: первая среда каждого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8(71638)2-27-67,2-02-82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akim.akkol@rambler.ru 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Аршалынского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поселок Аршалы, улица Ташенова, 47. График приема граждан:  среда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8(71644)2-11-68,2-10-36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archal_ak@inbox.ru;arshaly_org83@mail.ru </w:t>
            </w:r>
          </w:p>
        </w:tc>
      </w:tr>
      <w:tr>
        <w:trPr>
          <w:trHeight w:val="18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 50.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8(71641)2-21-33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Otdel_kadrov_astr@mail.kz </w:t>
            </w:r>
          </w:p>
        </w:tc>
      </w:tr>
      <w:tr>
        <w:trPr>
          <w:trHeight w:val="23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Атбасарского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город Атбасар, улица Валиханова, 9. График приема граждан: первая и третья среда месяца с 10.00 до 13.00 часов, пятница с 14.00 до 17.00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2-43-01, 2-43-02, 2-43-03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inf_atbasar 2008@mail.ru, www.atbasar.online.kz </w:t>
            </w:r>
          </w:p>
        </w:tc>
      </w:tr>
      <w:tr>
        <w:trPr>
          <w:trHeight w:val="21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Буландынского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Некрасова, 19.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8(71646)2-12-92,2-11-44,2-23-44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bulakimat@mail.ru 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Егиндыкольского 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 село Егиндыколь, улица Победы, 6.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2-11-33,2-11-53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Egin_akm@mail.ru </w:t>
            </w:r>
          </w:p>
        </w:tc>
      </w:tr>
      <w:tr>
        <w:trPr>
          <w:trHeight w:val="19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111.  График приема граждан:  среда с 1.00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8(71639)2-11-41,2-15-41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Enbek21@rambler.ru </w:t>
            </w:r>
          </w:p>
        </w:tc>
      </w:tr>
      <w:tr>
        <w:trPr>
          <w:trHeight w:val="19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Ерейментауского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район,город Ерейментау, улица А.Кунанбаева, 121.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8(71633)2-21-82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orgotd_ erem@ mail.kz </w:t>
            </w:r>
          </w:p>
        </w:tc>
      </w:tr>
      <w:tr>
        <w:trPr>
          <w:trHeight w:val="30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 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Д.Конаева, 6. График приема граждан: среда с 10.00 до 18.00 часов, перерыв с 13.00 до 14.00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2-14-74, 2-15-65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esilirina@mail.ru,esil_org@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mail.kz,www.acmol.kz </w:t>
            </w:r>
          </w:p>
        </w:tc>
      </w:tr>
      <w:tr>
        <w:trPr>
          <w:trHeight w:val="19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Жаксынского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Дружбы, 3. График приема граждан: среда с 11.30 до 13.30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2-11-00,2-14-61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jaksakimat@mail.ru,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www.zhaksy.kz </w:t>
            </w:r>
          </w:p>
        </w:tc>
      </w:tr>
      <w:tr>
        <w:trPr>
          <w:trHeight w:val="17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Жаркаинского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34.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8(71648)9-15-00,9-10-01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akm-jarkain@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bk.ru 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Зерендинского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Мира, 67. График приема граждан: понедельник с 11.00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8(71632)2-12-70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akim_zer@kokshetau.online.kz,akimat_zer@mail.ru </w:t>
            </w:r>
          </w:p>
        </w:tc>
      </w:tr>
      <w:tr>
        <w:trPr>
          <w:trHeight w:val="18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Коргалжынского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Болганбаева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2-11-05,2-13-66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akimat_korg@mail.ru </w:t>
            </w:r>
          </w:p>
        </w:tc>
      </w:tr>
      <w:tr>
        <w:trPr>
          <w:trHeight w:val="18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Балкашино, улица Абылай-хана, 117. График приема граждан: среда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8(71640)9-17-42,9-12-80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sand_akimat@mail.kz,sandakimat@mail.ru,sand.akmol.kz 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Целиноградского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аул Акмол. График приема граждан: среда 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8(71651)3-11-02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Apparat-07@mail.ru 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Шортандинского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поселок Шортанды, улица Абылай – хана, 20. График приема граждан: первая среда месяца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8(71631)2-12-13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shortakim@mail.ru </w:t>
            </w:r>
          </w:p>
        </w:tc>
      </w:tr>
      <w:tr>
        <w:trPr>
          <w:trHeight w:val="18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Щучинского района»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город Щучинск, улица Абылай–хана, 32.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8(71636)4-33-54,4-26-77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raiakm@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mail.kz,lieve@kokshetau.online.kz </w:t>
            </w:r>
          </w:p>
        </w:tc>
      </w:tr>
      <w:tr>
        <w:trPr>
          <w:trHeight w:val="4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Кокшетау»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Ауэзова, 141.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8(7162) 25-28-4525-56-40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Kokshetau@mail.ru,www.kokshe.akmol.kz </w:t>
            </w:r>
          </w:p>
        </w:tc>
      </w:tr>
      <w:tr>
        <w:trPr>
          <w:trHeight w:val="16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Степногорска»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микрорайон, здание 1.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8(71645)6-14-25,6-20-61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stepakimkan@mail.ru 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детей дошкольного возраста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учреждения»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9"/>
        <w:gridCol w:w="1961"/>
        <w:gridCol w:w="2355"/>
        <w:gridCol w:w="2093"/>
      </w:tblGrid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услуги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доля случаев правильно оформленных документов лицом (произведенных начислений, расчетов и т.д.)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заполненных потребителем документов и сданных с первого раза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доля услуг информации, о которых доступно через Интернет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