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0c32" w14:textId="c4c0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"Сведения о поголовье скота"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декабря 2008 года N А-9/551. Зарегистрировано Департаментом юстиции Акмолинской области 19 января 2009 года N 3295.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«Сведения о поголовье скота».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Отарова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 А. 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А-9/551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«Сведения о поголовье скота» </w:t>
      </w:r>
      <w:r>
        <w:br/>
      </w:r>
      <w:r>
        <w:rPr>
          <w:rFonts w:ascii="Times New Roman"/>
          <w:b/>
          <w:i w:val="false"/>
          <w:color w:val="000000"/>
        </w:rPr>
        <w:t xml:space="preserve">
   1. Общие положения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1. Данный стандарт определяет порядок оказания государственной услуги по предоставлению сведений о поголовье скота (далее по тексту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16) пункта 1 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  «Отделами сельского хозяйства районов, городов Кокшетау и Степногорск» (далее по тексту - Отделы), «Аппаратами акимов поселка, аула (села), аульного (сельского) округа» (далее по тексту - Аппараты). Полное наименование Отделов и Аппаратов,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справки о поголовье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  заявителем необходимых документов, формирования электронного запроса составляет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 и Аппаратов. Адреса и веб-сайты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 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Отделами и Аппаратами по месту жительства заявителя. Помещения Отделов и Аппаратов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документы, необходимые для получения государственной услуги сдаются в Отдел или Аппарат по месту жительства заявителя. Адреса и веб-сайты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отрывной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- личное посещение заявителя в Отдел или Аппарат по месту жительства. Адреса и веб-сайты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отсутствие документов указанных в пункте 12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18. Деятельность Отделов и Аппаратов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полной и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поселка, аула (села), аульного (сельского) округа.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государственные учреждения «Аппараты акимов районов, городов Кокшетау и Степногорска», контактные данные которых указаны в приложении 1 к настоящему Стандарту, государственное учреждение «Управление сельского хозяйства Акмолинской области» (далее -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 Принятие жалобы подтверждается выдачей заявителю талона с указанием срока и места получения ответа на поданную  жалобу, а также контактные данные должностных лиц, у которых можно узнать о ходе ее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акимов поселков, аулов 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граждан акимами поселка, аула (села), аульного (сельского) округа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граждан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«Управление сельского хозяйства Акмолинской области» 020000, Республика Казахстан,  Акмолинская область, город Кокшетау, улица Абая, 89, кабинет 303, веб-сайт  www.akmo.kz, адрес электронной почты akm_shu_disp@mail.kz, телефон 8(7162) 25-83-34.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пятница  с 14.00 до 16.00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– четверг 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cреда с 15.00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сельского хозяйства Акмолинской области».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«Сведения о поголовье скота»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сельского хозяйства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567"/>
        <w:gridCol w:w="3830"/>
        <w:gridCol w:w="2382"/>
        <w:gridCol w:w="3055"/>
      </w:tblGrid>
      <w:tr>
        <w:trPr>
          <w:trHeight w:val="17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23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 Аккольского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Нурмагамбетова,83. График приема граждан: вторник с 10.00 до 12.00 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-2-08-30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Cr.akkol@mail.ru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1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Аршалынского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Аршалы, улица Ташенова,47. График приема граждан: среда с 9.00 до 13.00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2-18-05 2-16-42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Arshaly_rshu@mail.ru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Астраханского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Аль-Фараби,50. График приема граждан: ежедневно с 9.00 до 18.00 часов, перерыв: с 13.00 до 14.00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2-33-02 2-22-83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Astrahan_rsho@mail.kz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Атбасарского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 улица Уалиханова, 9. График приема граждан: четверг, пятница с 9.00 до 11.00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8-(71643) 4-39-14 4-26-80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Atbasar_osh@mail.kz </w:t>
            </w:r>
          </w:p>
        </w:tc>
      </w:tr>
      <w:tr>
        <w:trPr>
          <w:trHeight w:val="25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Буландынского 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город Макинск, улица Некрасова,19. График приема граждан: первая среда каждого месяца с 10.00 до 12.00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(716-46)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2-25-34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Bulandy_2007@mail.kz </w:t>
            </w:r>
          </w:p>
        </w:tc>
      </w:tr>
      <w:tr>
        <w:trPr>
          <w:trHeight w:val="28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Егиндыкольского 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Егиндыколь, улица Победы,9. График приема граждан: среда, пятница с 15.00 до 18.00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2-15-27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Egn_rsh@mail.kz </w:t>
            </w:r>
          </w:p>
        </w:tc>
      </w:tr>
      <w:tr>
        <w:trPr>
          <w:trHeight w:val="22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  Ерейментауского 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  район, город Ерейментау, улица Аль-Фараби,23.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ежедневно с 9.00 до 18.00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2-31-75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ermentausho@mail.ru </w:t>
            </w:r>
          </w:p>
        </w:tc>
      </w:tr>
      <w:tr>
        <w:trPr>
          <w:trHeight w:val="24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Енбекшильдерского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Сыздыкова 2а. График приема граждан: среда с 14.00 до 15.00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2-13-01 2-19-71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enbekrshu@rambler.ru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8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Есильского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  район, город Есиль, улица Кунаева,13. График приема граждан: среда с 10.00 до 13.00 часов, четверг с 14.00 до 18.00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2-13-96 2-19-54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esilcx@mail.ru </w:t>
            </w:r>
          </w:p>
        </w:tc>
      </w:tr>
      <w:tr>
        <w:trPr>
          <w:trHeight w:val="25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Жаксынского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Жаксынскиий район, село Жаксы, улица Ленина,32. График приема граждан: четверг с 16.00 до 18.00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2-10-71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Jaks_cxo@mail.ru </w:t>
            </w:r>
          </w:p>
        </w:tc>
      </w:tr>
      <w:tr>
        <w:trPr>
          <w:trHeight w:val="28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Жаркаинского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Мира,78. График приема граждан: вторник, четверг с 16.00 до 18.00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(716-48) 9-14-59; 9-19-48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Jarkain_rsxo@mail.ru </w:t>
            </w:r>
          </w:p>
        </w:tc>
      </w:tr>
      <w:tr>
        <w:trPr>
          <w:trHeight w:val="26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Зерендинского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Мира,67. График приема граждан: понедельник с  11.00-13.00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2-13-63 2-24-34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Zerenda2006@mail.ru </w:t>
            </w:r>
          </w:p>
        </w:tc>
      </w:tr>
      <w:tr>
        <w:trPr>
          <w:trHeight w:val="30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Коргалжынского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Болганбаева,9. График приема граждан: понедельник с 14.00 до 17.00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37) 2-14-63 2-15-36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sh@mail.kz </w:t>
            </w:r>
          </w:p>
        </w:tc>
      </w:tr>
      <w:tr>
        <w:trPr>
          <w:trHeight w:val="26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Сандыктауского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Ленина,117.  График приема граждан: пятница с 10.00 до 13.00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40) 9-17-45 9-15-06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Svetlana_-ob12@mail.ru, Selhoz_sand@mail.ru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Целиноградского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Гагарина,14. График приема граждан: вторник, пятница, с 10.00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30-00-20 30-08-37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Armanio84@bk.ru </w:t>
            </w:r>
          </w:p>
        </w:tc>
      </w:tr>
      <w:tr>
        <w:trPr>
          <w:trHeight w:val="29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Шортандинского 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Лермонтова,13. График приема граждан: ежедневно с 9.00 до 18.00 часов, перерыв: с 13.00 до 14.00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(716-31) 2-15-82 2-14-04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Shortan_rsho@mail.kz </w:t>
            </w:r>
          </w:p>
        </w:tc>
      </w:tr>
      <w:tr>
        <w:trPr>
          <w:trHeight w:val="23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  Щучинского    района»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  район, город Щучинск, улица Набережная, 84. График приема граждан: пятница с 15.00 до 17.00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4-24-72 4-36-32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Akm_shu_rshu@mail.kz </w:t>
            </w:r>
          </w:p>
        </w:tc>
      </w:tr>
      <w:tr>
        <w:trPr>
          <w:trHeight w:val="17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 города Степногорска»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микрорайон. График приема граждан: среда с 14.00 до 17.00 часов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45) 61-9-08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Selhozotdel_step@mail.ru </w:t>
            </w:r>
          </w:p>
        </w:tc>
      </w:tr>
      <w:tr>
        <w:trPr>
          <w:trHeight w:val="21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  сельского хозяйства города Кокшетау»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Абая, 142. График приема граждан: среда с 10.00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(7162) 76-27-58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Kokshe_selhoz@mail.kz 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поселков, аулов (сел), </w:t>
      </w:r>
      <w:r>
        <w:br/>
      </w:r>
      <w:r>
        <w:rPr>
          <w:rFonts w:ascii="Times New Roman"/>
          <w:b/>
          <w:i w:val="false"/>
          <w:color w:val="000000"/>
        </w:rPr>
        <w:t xml:space="preserve">
аульных (сельских) округов Акмолинской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081"/>
        <w:gridCol w:w="5399"/>
        <w:gridCol w:w="3104"/>
      </w:tblGrid>
      <w:tr>
        <w:trPr>
          <w:trHeight w:val="16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акимов поселков, аулов (сел), аульных (сельских) округов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поселков, аулов (сел), аульных (сельских) округов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Акколь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83. График приема граждан: вторник, четверг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2-32-48, 2-10-94 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Азат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Азат. График приема граждан: среда, четверг,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3-51-44 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Богенбай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Богенбай. График приема граждан: вторник, четверг,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4-94-54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Енбекского аульного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Енбек. График приема граждан: вторник, среда, четверг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3-71-01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Жалгызкарагайского аульного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Жалгызкарагай. График приема граждан: вторник, среда, четверг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3-21-66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Искровского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Искра. График приема граждан: вторник, среда,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3-41-90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Кенес. График приема граждан: вторник с 10.00 до 12.00 часов, пятница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3-81-43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Кырык-Кудук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Кырык-Кудук. График приема граждан: вторник с 9.00 до 18.00 часов, пятница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4-55-23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Минское. График приема граждан: вторник,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3-74-23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Наумовка. График приема граждан: вторник с 10.00 до 11.00 часов, пятница с 11.00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3-23-34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Новорыбинского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Новорыбинка. График приема граждан: вторник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3-32-94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Урюпинского сельского округа Аккольского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Урюпинка. График приема граждан: вторник, четверг,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3-15-35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Аршалы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34. График приема граждан: вторник,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2-25-98, 2-15-64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Акбулакского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Акбулак, улица Комсомольская. График приема граждан: среда,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2-43-34, 2-44-18, 2-44-09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Анарского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станция Анар, улица Вокзальная, 2. График приема граждан: ежедневно 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2-56-26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аульного округа Арнасай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Арнасай. График приема граждан: станция Бабатай - вторник с 9.00 до 13.00 часов, аул Арнасай -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2-53-49, 2-54-27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Берсуатского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село Берсуат. График приема граждан: вторник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2-55-34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Булаксайского аульного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Булаксай. График приема граждан: суббота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2-57-34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Волгодоновского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Волгодоновка, улица Центральная, 9 График приема граждан: понедельник, четверг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2-34-89, 2-34-34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Жибек Жолы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Жибек жолы, микрорайон дом 4. График приема граждан: ежедневно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2-32-34, 2-30-01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Ижевского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Ижевское, улица Мира, 17. График приема граждан: вторник с 9.00 до 12.00 часов, четверг с 15.00 до 17.00 часов, пятница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2-42-14, 2-42-34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Константиновского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Константиновка. График приема граждан: ежедневно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2-31-34, 2-62-55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Михайловского селького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Михайловка, улица Абая, 15. График приема граждан: вторник, пятница с 10.00 до 12.00 часов, с 15.00 до 16.00 часов,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2-36-34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Сарабинского сельского округа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Сараба. График приема граждан: суббота с 8.00 до 12.00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2-46-10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Турген Аршалынского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Турген. График приема граждан: среда с 9.00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2-52-34, 2-51-61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2-24-79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Бесбидаикского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Бесбидаик,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2-64-98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Зеленое.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2-67-73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Жалтырского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Жалтыр, улица Ленина, 2.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2-19-10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Жарсуатского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Жарсуат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2-73-53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Кайнарского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Кайнар.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2-71-81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Каменка.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Камышенского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Камышенка, улица Советская, 25.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Колутонского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станция Колутон, улица Советская, 23.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2-43-24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Кызылжарского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Жанатурмыс.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2-84-86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Николаевского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Петровка.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Новочеркасского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Новочеркасское, улица Школьная.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Острогорского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Новый Колутон.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2-47-23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Первомайского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Первомайка, улица Октябрьская.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2-93-75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Староколутонского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Старый Колутон, улица Войтенко.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2-46-41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Узункольского сельского округа Астраханского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Узунколь.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Атбасар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Валиханова, 9. График приема граждан: вторник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2-44-22, 4-16-32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Адырского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станция Адыр. График приема граждан: среда, четверг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7-12-34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Борисовка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Борисовка. График приема граждан: вторник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9-04-68, 9-03-35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Есенгельдинского аульного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аул Есенгельды. График приема граждан: понедельник, суббота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7-83-35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Каражарского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Каражар. График приема граждан: понедельник, среда с 9.00 до 18.00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9-33-30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Макеевского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Шуйское. График приема граждан: вторник, пятница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9-93-90 9-93-35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Мариновского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Мариновка. График приема граждан: понедельник с 15.00 до 18.00 часов, среда, пятница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5-13-13, 5-14-47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Ново-Александровка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Ново-Александровка. График приема граждан: вторник, четверг с 14.30 до 16.30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7-04-46, 7-06-95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Ново-Мариновка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Ново-Мариновка. График приема граждан: понедельник,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7-23-14, 7-23-82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Новосельское. График приема граждан: понедельник,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9-23-60, 9-23-88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Октябрьского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Октябрьское. График приема граждан: вторник, пятница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9-73-35 9-73-91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Покровка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Покровка. График приема граждан: вторник, пятница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9-83-96 9-84-90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Полтавского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Полтавка. График приема граждан: понедельник, среда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9-63-35 9-64-42 </w:t>
            </w:r>
          </w:p>
        </w:tc>
      </w:tr>
      <w:tr>
        <w:trPr>
          <w:trHeight w:val="16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Садовое. График приема граждан: понедельник, среда, пятница с 9.00 до 12.30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7-73-35 7-74-55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Сепе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Сепе. График приема граждан: понедельник, среда с 9.00 до 13.00 часов, суббота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9-41-33 9-41-35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Сергеевского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Сергеевка. График приема граждан: понедельник, среда, пятница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9-15-67 9-13-30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села Сочинское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Сочинское. График приема граждан: вторник, пятница 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9-21-35 9-22-18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Тельманского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Тельмана График приема граждан: вторник, пятница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9-53-35 9-54-30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Шункыркольского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Шункырколь. График приема граждан: понедельник, среда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7-53-35 7-53-49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Ярославского сельского округа Атбасарского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Тимашевка График приема граждан: вторник, четверг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9-43-35 9-44-96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Айнакольского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Айнаколь, улица Жастар,18.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3-14-33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Партизанка, улица Нефедова, 22.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3-53-83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Вознесенского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Вознесенка.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3-61-11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Даниловского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Алтынды, улица Какишева, 15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3-44-48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Ергольского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Токтамыс, улица Октябрьская, 43.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3-26-16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Журавлевского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Журавлевка.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3-73-21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Капитоновского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Капитоновка, улица Ленина, 50.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3-21-37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Карамышевского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Шубарагаш, улица Достык,42.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3-56-43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Караузекского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Караозек.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3-84-83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Макинска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Сейфуллина, 27 График приема граждан: вторник, пятница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2-44-44, 2-24-65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Никольского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Никольское, улица Советская,13.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3-37-44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Новобратского сельского округа Буландынского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Новобратское График приема граждан: вторник,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3-67-35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Абай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Абай. График приема граждан: среда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Алакольского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Алаколь. График приема граждан: вторник, среда, пятница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2-33-10 </w:t>
            </w:r>
          </w:p>
        </w:tc>
      </w:tr>
      <w:tr>
        <w:trPr>
          <w:trHeight w:val="24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Бауманского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Бауманское. График приема граждан: первая среда месяца с 10.00 до 13.00 часов, вторник,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2-43-35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Буревестник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Буревестник. График приема граждан: вторник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2-20-32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Егиндыколь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Егиндыколь. График приема граждан: среда,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2-19-51, 2-14-31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Жалманкулакского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Жалманкулак. График приема граждан: вторник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Коржинколь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Коржинколь. График приема граждан: среда, четверг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2-61-17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Спиридоновка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Спиридоновка. График приема граждан: первая среда месяца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2-71-25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Узынкольского сельского округа Егиндыкольского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Узынколь. График приема граждан: первая среда месяца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2-53-63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Степняк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Атнаева, 22. График приема граждан: ежедневно с 9.00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2-16-53, 2-16-90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Аксуского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График приема граждан: ежедневно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7-18-91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Ангалбатырского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Ангалбатыр. График приема граждан: ежедневно с 11.00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2-65-13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Баймырзинского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График приема граждан: вторник, пятница с 11.00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2-66-22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График приема граждан: ежедневно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улица Ленина, 2.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2-75-38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Андыкожа батыр. График приема граждан: вторник, четверг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2-72-37, 2-72-57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2-30-40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Заозерновского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2-56-55, 2-56-47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Заураловского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График приема граждан: среда, четверг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2-64-32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Кенащинского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2-18-29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Краснофлотского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Краснофлотск. График приема граждан: четверг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2-10-00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 улица Чкалова, 75. График приема граждан: среда, пятница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2-81-23, 2-81-61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Мамайского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График приема граждан: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2-62-07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Ульгинского сельского округа Енбекшильдерского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улица Пушкина, 17. График приема граждан: ежедневно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2-17-56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Ерейментау»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Победы, 5. график приема граждан: среда с 10.00 до 13.00 часов, пятница с 09.00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2-37-38, 2-22-31 </w:t>
            </w:r>
          </w:p>
        </w:tc>
      </w:tr>
      <w:tr>
        <w:trPr>
          <w:trHeight w:val="20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Акмырзинского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улица Молодежная, 29. График приема граждан: ежедневно с 09.00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32-3-54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Бестогайского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улица Советская. График приема граждан: среда, пятница с 09.00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34-5-11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Бозтал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График приема граждан: среда, пятница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36-3-33, 36-3-35 </w:t>
            </w:r>
          </w:p>
        </w:tc>
      </w:tr>
      <w:tr>
        <w:trPr>
          <w:trHeight w:val="17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Изобильное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График приема граждан: ежедневно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35-3-16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Койтасского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График приема граждан: ежедневно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Куншалганскогосельского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График приема граждан: ежедневно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37-2-35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Новомарковкого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График приема граждан: понедельник с 14.00 до 16.00 часов, среда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33-5-75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Новодолинкого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График приема граждан: понедельник,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35-5-35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им.Олжабай батыра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График приема граждан: понедельник, вторник, пятница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34-1-35, 34-1-44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Павловкого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График приема граждан: среда, пятница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33-2-84, 33-3-87 </w:t>
            </w:r>
          </w:p>
        </w:tc>
      </w:tr>
      <w:tr>
        <w:trPr>
          <w:trHeight w:val="20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Селетинское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График приема граждан: вторник, среда, четверг, пятница с 10.00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36-6-85, 36-6-07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Тайбайского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График приема граждан: вторник, пятница с 09.00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37-6-35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Тургайского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График приема граждан: вторник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35-1-35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Улентинского сельского округа Ерейментауского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График приема граждан: понедельник, среда, пятница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36-1-35, 36-2-15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 Конаева, 15. График приема граждан: вторник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  21-4-52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(71647) 21-3-68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Аксай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Аксай, улица Ленина, 20. График приема граждан: вторник,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29-2-30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Биртальского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Биртал, улица Ленина, 4. График приема граждан: вторник, пятница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21-3-32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Бузулук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Бузулук. График приема граждан: вторник,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26-2-41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Двуреченского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Двуречное, улица Ленина, 9. График приема граждан: вторник, четверг с 09.00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27-3-47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Ейское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Ейское, улица Целинная, 11. График приема граждан: вторник, четверг с 16.00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29-4-16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Жаныспай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Жаныспай. График приема граждан: вторник, четверг, пятница с 09.00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29-6-21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Зареченского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Заречное. График приема граждан: вторник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26-4-38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Знаменского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Знаменка, улица Центральная, 5. График приема граждан: четверг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Интернациональное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Интернациональное. График приема граждан: вторник, четверг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28-6-59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Караколь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Караколь, улица Речная, 6. График приема граждан: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26-6-43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Ковыльное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Ковыльное. График приема граждан: вторник, четверг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Красивинского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Красивое, улица Трудовая, 37. График приема граждан: вторник, четверг с 09.00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27-7-18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поселка Красногорский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поселок Красногорский, улица Ленина, 10. График приема граждан: понедельник с 9.00 до 17.00 часов, вторник с 9.00 до 12.00 часов, четверг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24-7-47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Курское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Курское. График приема граждан: ежедневно с 09.00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24-3-65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Московское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Московское. График приема граждан: вторник, пятница с 11.00 до 13.00 часов,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28-3-90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Орловка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Орловка, улица Абая, 1 «а». График приема граждан: ежедневно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27-5-43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Раздольное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Раздольное, улица Московская, 2. График приема граждан: вторник,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24-2-33 </w:t>
            </w:r>
          </w:p>
        </w:tc>
      </w:tr>
      <w:tr>
        <w:trPr>
          <w:trHeight w:val="18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Речное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Речное, улица Мира, 18. График приема граждан: ежедневно с 17.00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27-2-81 </w:t>
            </w:r>
          </w:p>
        </w:tc>
      </w:tr>
      <w:tr>
        <w:trPr>
          <w:trHeight w:val="21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Свободненского  сельского округа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Свободное. График приема граждан: ежедневно с 17.00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24-4-47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Сурган 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Сурган. График приема граждан: понедельник с 09.00 до 12.00 часов, четверг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22-3-11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Юбилейное 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Юбилейное. График приема граждан: четверг с 11.00 до 13.00 часов,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28-5-99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Ярославка Есильского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 село Ярославка. График приема граждан: вторник, четверг c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25-1-72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Белагаш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Белагаш. График приема граждан: пятница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9-31-31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Беловодского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Беловодское. График приема граждан: среда с 10.00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9-83-19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Трудовое. График приема граждан: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Жаксы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Ленина, 32. График приема граждан: четверг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2-17-70, 2-22-00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Жана-Кийминского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Кийма. График приема граждан: ежедневно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5-15-00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Запорожского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Запорожье. График приема граждан: село Запорожье - пятница с 10.00 до 12.00 часов, село Лозовое - вторник,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5-72-71,      5-74-66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Ишимского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Ишимское. График приема граждан: село Ишимское - ежедневно с 10.00 до 18.00 часов, село Монастырка - ежедневно с 10.00 до 18.00 часов, село Казахстан – ежедневно с 10.00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5-13-52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Кайрактинского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Кайракты. График приема граждан: среда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9-46-83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Калининского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Моховое. График приема граждан: село Моховое - среда с 18.00 до 19.00 часов, село Калининское - понедельник с 16.00 до 17.00 часов, село Калмакколь - понедельник  с 16.00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9-53-22,  9-35-40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Киевское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Киевское. График приема граждан: среда, пятница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9-71-94, 9-71-32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Кызылсайского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Кировское. График приема граждан: понедельник с 14.00 до 16.00 часов, пятница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9-33-71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Новокиенского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Новокиенка. График приема граждан: вторник, среда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9-61-16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Подгорное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Подгорное. График приема граждан: понедельник с 14.30 до 16.30 часов, вторник, среда, четверг, пятница с 10.00 до 17.00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9-81-71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Тарасовского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Тарасовка. График приема граждан: село Тарасовка – среда, пятница с 10.00 до 17.00 часов, село Казахское – четверг с 10.00 до 17.00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9-72-16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Терсаканского сельского округа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Терсакан. График приема граждан: понедельник с 10.30 до 16.30 часов, вторник, среда, четверг, пятница с 10.00 до 16.00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3-54-40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Чапаевское Жаксынского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Чапаевское. График приема граждан: среда с 10.00 до 13.00 часов, пятница с 10.00 до 17.00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9-43-48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Державинск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32. График приема граждан: первый вторник месяца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9-13-90, 9-14-40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Баранкульского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Баранкуль. График приема граждан: первый вторник месяца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95-2-01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Бирсуатского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Бирсуат. График приема граждан: первый вторник месяца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93-5-89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Валиханова. График приема граждан: вторник, четверг, пятница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93-7-02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Гастелловского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Гастелло. График приема граждан: вторник, пятница еженедельно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97-5-18 </w:t>
            </w:r>
          </w:p>
        </w:tc>
      </w:tr>
      <w:tr>
        <w:trPr>
          <w:trHeight w:val="18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Далабайского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Далабай. График приема граждан: первая пятница месяца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93-1-29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Жанадалинского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Тасты-Талды. График приема граждан: первый понедельник месяца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96-2-86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Зерноградского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Зерноградское. График приема граждан: понедельник, вторник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96-3-73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Костычевского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Костычева. График приема граждан: понедельник, среда с 9.00 до 13.00 часов Жаркаинский район, село Донское. График приема граждан: вторник, четверг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93-4-73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Кумсуатского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Кумсуат. График приема граждан: вторник, четверг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9-10-84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Львовского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Львовское. График приема граждан: первый вторник месяца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95-2-70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Нахимовского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Нахимовка. График приема граждан: вторник, пятница еженедельно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Отрадного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Отрадное. График приема граждан: первая среда месяца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98-2-57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Пригородное. График приема граждан: вторая среда, пятница месяца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9-17-96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Пятигорского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Пятигорское. График приема граждан: первая среда месяца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99-4-33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Тасоткельского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Тасоткель. График приема граждан: каждый вторник месяца с 17.00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95-4-67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Тассуатского сельского округа»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Тассуат. График приема граждан: первый вторник месяца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93-2-71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«Аппарат акима Ушкарасуского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Ушкарасу. График приема граждан: первый понедельник месяца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99-4-13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Шойндыколь ского сельского округа Жаркаинского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Шойндыколь. График приема граждан: первый понедельник месяца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31-0-30 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Акколь. График приема граждан: среда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3-75-40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Алексеевка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Алексеевка, улица Алтынсарина, 9. График приема граждан: среда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3-56-50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Еленовка, улица Абылай-хана, 36. График приема граждан: понедельник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3-85-18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Бирлестык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Бирлестик. График приема граждан: понедельник, вторник,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Байтерекского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Байтерек, улица Центральна, 1. График приема граждан: понедельник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2-61-91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Викторовского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Викторовка, улица Мира. График приема граждан: понедельник, среда, пятница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2-31-17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Исаковского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Исаковка. График приема граждан: понедельник, среда, пятница с 11.00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2-71-17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48. График приема граждан: понедельник, четверг с 11.00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2-24-40, 2-13-56, 2-12-06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Ортакского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Ортак. График приема граждан: понедельник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С. Сейфуллина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Сейфуллино. График приема граждан: понедельник,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3-71-85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Садовое. График приема граждан: ежедневно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3-45-98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Сарыозекского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Акан. График приема граждан: понедельник, вторник, среда,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3-83-34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Самарбайского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Молодежное, улица Кошевого. График приема граждан: понедельник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3-41-92, 3-41-99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Симферопольского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Симферопольское, улица Целинная. График приема граждан: ежедневно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3-34-17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Кусепского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Куропаткино, улица Целинная. График приема граждан: ежедневно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3-36-38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Конысбайского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Конысбай. График приема граждан: понедельник,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Кызылсаянского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Кызылсая. График приема граждан: среда, пятница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3-43-95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Казотинского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Раздольное. График приема граждан: понедельник с 9.00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3-37-77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Кызылегиского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Кызылегис. График приема граждан: понедельник с 10.00 до 12.00 часов, среда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2-82-49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Карауыл Канай бия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Канай би. График приема граждан: понедельник, среда, пятница с 11.00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2-72-66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Приречное. График приема граждан: понедельник с 10.00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2-53-85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Пухальского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Пухальское. График приема граждан: вторник, четверг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2-72-85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Троицкого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Троицкое, улица Советская. График приема граждан: понедельник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2-52-67, 2-51-69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Чаглинского сельского округа Зерендинского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Чаглинка. График приема граждан: понедельник, среда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2-41-73, 2-41-22 </w:t>
            </w:r>
          </w:p>
        </w:tc>
      </w:tr>
      <w:tr>
        <w:trPr>
          <w:trHeight w:val="24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Коргалжын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Кумисбекова, 36.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2-15-60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Амангельды.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3-66-10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Арыктинского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Арыкты.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4-26-53 </w:t>
            </w:r>
          </w:p>
        </w:tc>
      </w:tr>
      <w:tr>
        <w:trPr>
          <w:trHeight w:val="19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Жантекинского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Жантеке.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3-36-10 </w:t>
            </w:r>
          </w:p>
        </w:tc>
      </w:tr>
      <w:tr>
        <w:trPr>
          <w:trHeight w:val="19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Кенбидаикского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Кенбидаик.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4-36-10 </w:t>
            </w:r>
          </w:p>
        </w:tc>
      </w:tr>
      <w:tr>
        <w:trPr>
          <w:trHeight w:val="20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Майшукырского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Майшукыр.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4-16-01 </w:t>
            </w:r>
          </w:p>
        </w:tc>
      </w:tr>
      <w:tr>
        <w:trPr>
          <w:trHeight w:val="20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Сабындынского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Сабынды.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4-46-10 </w:t>
            </w:r>
          </w:p>
        </w:tc>
      </w:tr>
      <w:tr>
        <w:trPr>
          <w:trHeight w:val="21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Шалкарского сельского округа Коргалжынского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4-56-14 </w:t>
            </w:r>
          </w:p>
        </w:tc>
      </w:tr>
      <w:tr>
        <w:trPr>
          <w:trHeight w:val="19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Балкашинского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График приема граждан: вторник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9-12-30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Баракпайского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График приема граждан: среда с 10.00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9-51-99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Белгородского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График приема граждан: вторник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9-45-24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Берликского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График приема граждан: вторник, среда, четверг, пятница с 9.30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9-32-47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Васильевского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График приема граждан: среда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9-53-75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Веселовского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9-42-41 9-43-35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График приема граждан: понедельник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График приема граждан: понедельник, среда, пятница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9-62-35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Лесного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График приема граждан: понедельник, пятница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Мадениет»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Мадениет.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9-34-35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График приема граждан: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9-72-35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Новоникольского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График приема граждан: вторник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9-57-35 </w:t>
            </w:r>
          </w:p>
        </w:tc>
      </w:tr>
      <w:tr>
        <w:trPr>
          <w:trHeight w:val="19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9-35-35 9-38-13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Хлебного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График приема граждан: ежедневно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9-47-49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Широковского сельского округа» Сандыктауского района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График приема граждан: ежедневно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9-54-95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Акмол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Акмол. График приема граждан: четверг с 14.30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3-12-01 3-11-69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«Аппарат акима Воздвиженского 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Воздвиженка. График приема граждан: пятница с 15.00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9-62-24 9-62-25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Кабанбай Батыра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Кабанбай Батыра. График приема граждан: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9-14-53 9-17-45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Караоткель. График приема граждан: пятница с 9.00 до 17.00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4-18-25 4-16-25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Кощинского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Кощи. График приема граждан: четверг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9-96-19 9-92-25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Кояндинского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Коянды. График приема граждан: вторник, четверг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2-11-56 2-11-60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Жангизкудук. График приема граждан: пятница с 9.00 до 17.00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3-52-25 3-53-25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Луговского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Луговое. График приема граждан: ежедневно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3-26-39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Максимовка. График приема граждан: четверг, пятница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9-32-25 9-33-33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Маншукского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Маншук. График приема граждан: вторник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Новоишимского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Новоишимка. График приема граждан: вторник с 10.00 до 12.00 часов, пятница с 14.00 до 16.00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3-42-25 3-43-32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Оразакского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Оразак. График приема граждан: понедельник с 15.00 до 18.00 часов,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Приозерного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Приозерное. График приема граждан: пятница с 9.00 до 15.00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3-74-25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Приречное. График приема граждан: среда с 10.00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3-82-25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Рахымжана Кошкарбаева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Рахымжана Кошкарбаева. График приема граждан: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9-52-22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Софиевского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Софиевка. График приема граждан: четверг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3-62-25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Талапкерского сельского округа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Талапкер. График приема граждан: пятница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9-64-19 </w:t>
            </w:r>
          </w:p>
        </w:tc>
      </w:tr>
      <w:tr>
        <w:trPr>
          <w:trHeight w:val="19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Челкарский сельский округ Целиноградского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Егиндыколь. График приема граждан: ежедневно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3-92-25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Андреевского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улица Ауэзова, 46. График приема граждан: среда с 14.00 до 15.00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Бозайгыр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аул Бозайгыр. График приема граждан: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Дамсинского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Дамса, улица Мира, 12. График приема граждан: среда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Жолымбет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Жолымбет, улица Абая, 9. График приема граждан: четверг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2-75-14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Казциковского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Бектау, улица Гагарина, 5.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Научный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улица Юбилейная, 10/3. График приема граждан: понедельник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Новокубанского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Новокубанка, улица Почтовая, 10. График приема граждан: среда, пятница с 10.00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2-46-35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улица Ленина, 18. График приема граждан: среда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2-55-43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Петровского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Петровка, улица Джамбула, 23/А. График приема граждан: вторник, пятница с 9.00 до 13.00 часов,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2-64-35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Пригородное. График приема граждан: понедельник с 14.00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Раевского сельского округа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улица Ш.Уалиханова, 8 График приема граждан: среда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Шортанды Шортандинского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улица Абылайхана, 33. График приема граждан: среда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2-15-42, 2-27-67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Абылайханского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Кызылагаш, улица Н.Кобенова, 22. График приема граждан: вторник, четверг с 15.00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9-51-38 </w:t>
            </w:r>
          </w:p>
        </w:tc>
      </w:tr>
      <w:tr>
        <w:trPr>
          <w:trHeight w:val="20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Атамекен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аул Атамекен, улица Школьная, 26. График приема граждан: понедельник, среда, пятница с 9.00 до 11.00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9-61-18 </w:t>
            </w:r>
          </w:p>
        </w:tc>
      </w:tr>
      <w:tr>
        <w:trPr>
          <w:trHeight w:val="17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Бурабай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поселок Бурабай, улица Кенесары, 26. График приема граждан: среда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7-28-10, 7-12-02 </w:t>
            </w:r>
          </w:p>
        </w:tc>
      </w:tr>
      <w:tr>
        <w:trPr>
          <w:trHeight w:val="18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Веденовского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Веденовка. улица Октябрьская. График приема граждан: вторник, среда,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9-74-31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Зеленоборского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Зеленый Бор. График приема граждан: среда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7-43-46, 7-44-51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Златопольского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Златополье, улица Центральная. График приема граждан: ежедневно 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9-45-32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Катаркольского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Катарколь, улица Ленина, 34. График приема граждан: вторник, четверг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9-12-60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Кенесаринского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Кенесары, улица Мира, 145. График приема граждан: ежедневно с 14.00 до 17.00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9-32-33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Наурызбайского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Наурызбай Батыра, улица Валиханова. График приема граждан: ежедневно с 9.00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9-84-45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Урумкайского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Урумкай, улица Ленина. График приема граждан: среда, пятница с 10.00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9-34-42 </w:t>
            </w:r>
          </w:p>
        </w:tc>
      </w:tr>
      <w:tr>
        <w:trPr>
          <w:trHeight w:val="20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Успеноюрьевского сельского округа Щучинского района»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Успено-юрьевка, улица Мира, 9. График приема граждан: вторник, среда, пятница с 9.00 до 13.00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9-21-25 </w:t>
            </w:r>
          </w:p>
        </w:tc>
      </w:tr>
      <w:tr>
        <w:trPr>
          <w:trHeight w:val="14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города Кокшетау»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село Красный Яр, улица Советская, 3. График приема граждан: вторник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40-34-71, 40-39-90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Станционный, улица Первомайская, 4. График приема граждан: вторник, четверг, суббота с 10.00 до 12.00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44-00-03, 44-01-20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Аксу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Аксу, улица Набиева, 26. График приема граждан: вторник, пятница с 9.00 до 18.00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5-80-88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Бестобе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Бестобе, улица Мира, 10. График приема граждан: вторник, четверг с 9.00 до 16.00 часов, перерыв с 13.00 до 14.00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4-34-68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Заводской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Заводской, улица Красноармейская, 15. График приема граждан: среда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7-17-33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Карабулак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село Карабулак, улица Ленина, 24. График приема граждан: среда с 15.00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4-21-16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Шантобе города Степногорска» 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Шантобе, микрорайон 1, дом 21. График приема граждан: вторник, среда с 16.00 до 18.00 часов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5-12-62 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Кокшетау и Степногорска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105"/>
        <w:gridCol w:w="2923"/>
        <w:gridCol w:w="2844"/>
        <w:gridCol w:w="4900"/>
      </w:tblGrid>
      <w:tr>
        <w:trPr>
          <w:trHeight w:val="14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аппаратов акимов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районов (городов)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Контакт-ный телефон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24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10.  График приема граждан: первая среда каждого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8(71638)2-27-67,2-02-82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akim.akkol@rambler.ru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Аршалынского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47. График приема граждан:  среда с 10.00 до 13.00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8(71644)2-11-68,2-10-36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archal_ak@inbox.ru;arshaly_org83@mail.ru </w:t>
            </w:r>
          </w:p>
        </w:tc>
      </w:tr>
      <w:tr>
        <w:trPr>
          <w:trHeight w:val="18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  График приема граждан: среда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8(71641)2-21-33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Otdel_kadrov_astr@mail.kz </w:t>
            </w:r>
          </w:p>
        </w:tc>
      </w:tr>
      <w:tr>
        <w:trPr>
          <w:trHeight w:val="25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Атбасарского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Валиханова, 9.  График приема граждан: первая и третья среда  месяца с 10.00 до 13.00 часов, пятница с 14.00 до 17.00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2-43-01, 2-43-02, 2-43-03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inf_atbasar 2008@mail.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ru, www.atbasar.online.kz </w:t>
            </w:r>
          </w:p>
        </w:tc>
      </w:tr>
      <w:tr>
        <w:trPr>
          <w:trHeight w:val="21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Буландынского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Некрасова, 19.  График приема граждан: первая среда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2-12-92, 2-11-44, 2-23-44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bulakimat@mail.ru 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Егиндыкольского 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  село Егиндыколь, улица Победы, 6.  График приема граждан: первая среда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2-11-33, 2-11-53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Egin_akm@mail.ru </w:t>
            </w:r>
          </w:p>
        </w:tc>
      </w:tr>
      <w:tr>
        <w:trPr>
          <w:trHeight w:val="19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111. График приема граждан: среда с 1.00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2-11-41, 2-15-41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Enbek21@ rambler.ru </w:t>
            </w:r>
          </w:p>
        </w:tc>
      </w:tr>
      <w:tr>
        <w:trPr>
          <w:trHeight w:val="19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Ерейментауского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А.Кунанбаева, 121. График приема граждан: среда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2-21-82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orgotd_ erem@ mail.kz </w:t>
            </w:r>
          </w:p>
        </w:tc>
      </w:tr>
      <w:tr>
        <w:trPr>
          <w:trHeight w:val="30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 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Д.Конаева, 6. График приема граждан: среда с 10.00 до 18.00 часов, перерыв с 13.00 до 14.00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2-14-74, 2-15-65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 mail.ru, esil_org@ mail.kz, www.acmol.kz </w:t>
            </w:r>
          </w:p>
        </w:tc>
      </w:tr>
      <w:tr>
        <w:trPr>
          <w:trHeight w:val="19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Жаксынского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среда с 11.30 до 13.30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2-11-00, 2-14-61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jaksakimat@mail.ru, www.zhaksy.kz </w:t>
            </w:r>
          </w:p>
        </w:tc>
      </w:tr>
      <w:tr>
        <w:trPr>
          <w:trHeight w:val="23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Жаркаинского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34. График приема граждан: первая среда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9-15-00, 9-10-01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akm-jarkain@bk.ru 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67. График приема граждан: понедельник с 11.00 до 13.00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8(71632)2-12-70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akim_zer@kokshetau. online.kz, akimat_zer@mail.ru </w:t>
            </w:r>
          </w:p>
        </w:tc>
      </w:tr>
      <w:tr>
        <w:trPr>
          <w:trHeight w:val="18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Коргалжынского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 9. График приема граждан: среда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2-11-05, 2-13-66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akimat_korg@mail.ru </w:t>
            </w:r>
          </w:p>
        </w:tc>
      </w:tr>
      <w:tr>
        <w:trPr>
          <w:trHeight w:val="18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117. График приема граждан: среда с 10.00 до 13.00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8(71640)9-17-42,9-12-80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sand_akimat@mail.kz, sandakimat@mail.ru, sand.akmol.kz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Целиноградского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аул Акмол. График приема граждан: среда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8(71651)3-11-02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Apparat-07@mail.ru 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Шортандинского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20. График приема граждан: первая среда месяца с 10.00 до 13.00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2-12-13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shortakim@mail.ru </w:t>
            </w:r>
          </w:p>
        </w:tc>
      </w:tr>
      <w:tr>
        <w:trPr>
          <w:trHeight w:val="18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Щучинского района»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32. График приема граждан: первая среда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8(71636)4-33-54,4-26-77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raiakm@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mail.kz,lieve@ kokshetau. online.kz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Ауэзова, 141. График приема граждан: первая среда месяца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25-28-4525-56-40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 Kokshetau @mail.ru, www.kokshe.akmol.kz </w:t>
            </w:r>
          </w:p>
        </w:tc>
      </w:tr>
      <w:tr>
        <w:trPr>
          <w:trHeight w:val="16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Степногорска»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здание 1. График приема граждан: среда с 10.00 до 12.00 часов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6-14-25, 6-20-61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stepakimkan@mail.ru 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«Сведения о поголовье скота»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 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5"/>
        <w:gridCol w:w="2628"/>
        <w:gridCol w:w="2546"/>
        <w:gridCol w:w="2401"/>
      </w:tblGrid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94,6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89,8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85,8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92,5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88,5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85,6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  потребителем документов и сданных  с первого раза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93,7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78,4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 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82,3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