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372e" w14:textId="7573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о наличии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декабря 2008 года 
№ А-9/550. Зарегистрировано Департаментом юстиции Акмолинской области 19 января 2009 года № 3299. Утратило силу - постановлением акимата Акмолинской области от 2 апреля 2010 года № а-4/103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постановлением акимата Акмолинской области от 02.04.2010 № а-4/103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«Выдача справок о наличии подсобного хозяйства».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области Отарова К.М.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  А. Рау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A-9/550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«Выдача справок о наличии подсобного хозяйства»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выдаче справок о наличии подсобного хозяйства (далее по тексту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государственными учреждениями «Отделами сельского хозяйства районов, городов Кокшетау и Степногорск» (далее по тексту - Отделы), «Аппаратами акимов  поселка, аула (села), аульного (сельского) округа» (далее по тексту- Аппараты). Полное наименование Отделов и Аппаратов, место оказания услуг, электронный адрес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выдачи справки о наличии подсобного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заявления с документами - в течение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 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веб-сайтах, информационных стендах Отделов и Аппаратов.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Адреса и веб-сайты Отделов и Аппаратов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«Арқа ажары», 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10.Государственная услуга предоставляется ежедневно с 09.00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Отделами и Аппаратами по месту жительства заявителя. Помещения Отделов и Аппаратов имеют залы ожидания, места для заполнения документов оснащаются стендами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удостоверения личности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Заявление для получения государственной услуги составляется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документы, необходимые для получения государственной услуги сдаются в Отдел или Аппарат по месту жительства заявителя. Адреса и веб-сайты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отрывной талон с указанием даты и времени регистрации, фамилии и инициалов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государственной услуги - личное посещение заявителя в Отдел или Аппарат по месту жительства. Адреса и веб-сайты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отсутствие документов, указанных в пункте 12 настоящего Стандарта. 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и Аппаратов основывается на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полной и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Отделов и Аппаратов, оказывающих государственные услуги, ежегодно утверждаются специально созданными рабочими группами. 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Отделов, акимов поселка, аула(села), аульного (сельского) округа.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 и Аппараты, государственные учреждения «Аппараты акимов районов, городов Кокшетау и Степногорска», контактные данные которых указаны в приложении 1 к настоящему Стандарту, государственное учреждение «Управление сельского хозяйства Акмолинской области» (далее - Управление).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23.Принятие жалобы подтверждается выдачей заявителю талона с указанием срока и места получения ответа на поданную  жалобу, а также контактные данные должностных лиц, у которых можно узнать о ходе ее рассмотрения. 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начальников Отделов, Управления и их заместителей, акимов поселков, аулов (сел), аульных (сельских) округов, акимов районов, городов Кокшетау и Степногорска,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юридический адрес, телефон, графики приема граждан акимами поселка, аула(села), аульного (сельского) округа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веб-сайт, адрес электронной почты, юридический адрес, телефон, графики приема граждан акимами районов, городов Кокшетау и Степногорска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«Управление сельского хозяйства Акмолинской области» 020000, Республика Казахстан, Акмолинская область, город Кокшетау, улица Абая, 89, кабинет 303, веб-сайт www.akmo.kz , адрес электронной почты akm_shu_disp@mail.kz , телефон 8(7162) 25-83-34.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- пятница с 14.00 до 16.00 часов; заместитель начальника Управления – четверг с 15.00 до 18.00 часов; заместитель начальника Управления - cреда с 15.00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сельского хозяйства Акмолинской области». 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 подсобного хозяйства»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районных (городских) отделов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сельского хозяйства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3423"/>
        <w:gridCol w:w="3811"/>
        <w:gridCol w:w="2362"/>
        <w:gridCol w:w="3056"/>
      </w:tblGrid>
      <w:tr>
        <w:trPr>
          <w:trHeight w:val="17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отделов сельского хозяйства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адрес, время приема начальников Отделов и их заместителей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Электронный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веб-сайт </w:t>
            </w:r>
          </w:p>
        </w:tc>
      </w:tr>
      <w:tr>
        <w:trPr>
          <w:trHeight w:val="23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 Аккольского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Акколь, улица Нурмагамбетова,83.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 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8-(71638)-2-08-30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Cr.akkol@mail.ru </w:t>
            </w:r>
          </w:p>
        </w:tc>
      </w:tr>
      <w:tr>
        <w:trPr>
          <w:trHeight w:val="21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  Аршалынского 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Аршалы, улица Ташенова,47.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2-16-42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Arshaly_rshu@mail.ru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Астраханского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Аль-Фараби,50.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2-33-02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2-22-83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Astrahan_rsho@mail.kz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Атбасарского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Атбасар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Уалиханова,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четверг, пятница с 9.00 до 11.00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4-39-14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4-26-80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Atbasar_osh@mail.kz </w:t>
            </w:r>
          </w:p>
        </w:tc>
      </w:tr>
      <w:tr>
        <w:trPr>
          <w:trHeight w:val="25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  Буландынского 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Макинск, улица Некрасова,19.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первая среда каждого месяца с 10.00 до 12.00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(716-46)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2-25-84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2-25-34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Bulandy_2007@mail.kz </w:t>
            </w:r>
          </w:p>
        </w:tc>
      </w:tr>
      <w:tr>
        <w:trPr>
          <w:trHeight w:val="22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Егиндыкольского 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Егиндыколь, улица Победы,9.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среда, пятница с 15.00 до 18.00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2-15-27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Egn_rsh@mail.kz </w:t>
            </w:r>
          </w:p>
        </w:tc>
      </w:tr>
      <w:tr>
        <w:trPr>
          <w:trHeight w:val="22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Ерейментауского 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  район, город Ерейментау, улица Аль-Фараби,23.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ежедневно с 9.00 до 18.00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2-31-75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ermentausho@mail.ru </w:t>
            </w:r>
          </w:p>
        </w:tc>
      </w:tr>
      <w:tr>
        <w:trPr>
          <w:trHeight w:val="24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Енбекшильдерского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Сыздыкова 2а.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среда с 14.00 до 15.00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2-19-71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enbekrshu@rambler.ru </w:t>
            </w:r>
          </w:p>
        </w:tc>
      </w:tr>
      <w:tr>
        <w:trPr>
          <w:trHeight w:val="25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Есильского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  район, город Есиль, улица Кунаева,13.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среда с 10.00 до 13.00 часов, четверг с 14.00 до 18.00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 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2-19-54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esilcx@mail.ru </w:t>
            </w:r>
          </w:p>
        </w:tc>
      </w:tr>
      <w:tr>
        <w:trPr>
          <w:trHeight w:val="17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Жаксынского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Жаксы, улица Ленина,32. График приема граждан: четверг с 16.00 до 18.00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2-10-71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Jaks_cxo@mail.ru </w:t>
            </w:r>
          </w:p>
        </w:tc>
      </w:tr>
      <w:tr>
        <w:trPr>
          <w:trHeight w:val="20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Жаркаинского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Державинск, улица Мира,78.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вторник, четверг с 16.00 до 18.00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(716-48)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9-14-59;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9-19-48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Jarkain_rsxo@mail.ru </w:t>
            </w:r>
          </w:p>
        </w:tc>
      </w:tr>
      <w:tr>
        <w:trPr>
          <w:trHeight w:val="20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Зерендинского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Мира,67.График приема граждан: понедельник с  11.00-13.00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2-24-34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Zerenda2006@mail.ru </w:t>
            </w:r>
          </w:p>
        </w:tc>
      </w:tr>
      <w:tr>
        <w:trPr>
          <w:trHeight w:val="25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Коргалжынского 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Болганбаева,9. График приема граждан: понедельник с 14.00 до 17.00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 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2-14-63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2-15-36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sh@mail.kz </w:t>
            </w:r>
          </w:p>
        </w:tc>
      </w:tr>
      <w:tr>
        <w:trPr>
          <w:trHeight w:val="20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Сандыктауского 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Ленина,117.График приема граждан: пятница с 10.00 до 13.00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 40) 9-17-45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9-15-06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Svetlana_-ob12@mail.ru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Selhoz_sand@mail.ru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Целиноградского 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вторник, пятница, с 10.00 до 13.00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30-00-20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30-08-37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Armanio84@bk.ru </w:t>
            </w:r>
          </w:p>
        </w:tc>
      </w:tr>
      <w:tr>
        <w:trPr>
          <w:trHeight w:val="27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Шортандинского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Лермонтова,13.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граждан:ежедневно с 9.00 до 18.00 часов, перерыв: с 13.00 до 14.00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( 716-31)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2-14-04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Shortan_rsho@mail.kz </w:t>
            </w:r>
          </w:p>
        </w:tc>
      </w:tr>
      <w:tr>
        <w:trPr>
          <w:trHeight w:val="18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 Щучинского района»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улица Набережная, 84. График приема граждан:пятница с 15.00 до 17.00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4-24-72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4-36-32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Akm_shu_rshu@mail.kz </w:t>
            </w:r>
          </w:p>
        </w:tc>
      </w:tr>
      <w:tr>
        <w:trPr>
          <w:trHeight w:val="17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 города Степногорска»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микрорайон. График приема граждан: среда с 14.00 до 17.00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 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61-9-08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Selhozotdel_step@mail.ru </w:t>
            </w:r>
          </w:p>
        </w:tc>
      </w:tr>
      <w:tr>
        <w:trPr>
          <w:trHeight w:val="21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сельского хозяйства  города Кокшетау»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Абая, 142.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среда с 10.00 до 13.00 часов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76-27-58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Kokshe_selhoz@mail.kz 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аппаратов акимов поселков, аулов(сел),аульных (сельских) округов 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993"/>
        <w:gridCol w:w="5053"/>
        <w:gridCol w:w="2933"/>
      </w:tblGrid>
      <w:tr>
        <w:trPr>
          <w:trHeight w:val="16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аппаратов акимов поселков,аулов(сел),аульных(сельских) округов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адрес, время приема акимами поселков, аулов(сел), аульных (сельских) округов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Акколь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район,город Акколь,улица Нурмагамбетова, 83.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2-32-48,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2-10-94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аула Азат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Азат.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четверг, пятница 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3-51-44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Богенбай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Богенбай.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4-94-54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Енбекского аульного округа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Енбек.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3-71-01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Жалгызкарагайского аульного округа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Жалгызкарагай.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3-21-66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Искровского сельского округа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Искра.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3-41-90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Кенесского сельского округа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10.00 до 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3-81-43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Кырык-Кудук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Кырык-Кудук.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4-55-23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Минского сельского округа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Минское.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3-74-23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Наумовского сельского округа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Наумовка.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10.00 до 11.00 часов, пятница с 11.00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3-23-34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Новорыбинского сельского округа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Новорыбинка.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8(71638)3-32-94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Урюпинского сельского округа Аккольского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Урюпинка.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3-15-35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Аршалы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Аршалы,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Ташенова, 34.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2-25-98,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2-15-64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Акбулакского сельского округа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Акбулак,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Комсомольская.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2-44-18,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2-44-09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Анарского сельского округа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Анар,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Вокзальная, 2.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2-56-26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аульного округа Арнасай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Арнасай.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Бабатай - 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Арнасай -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2-53-492-54-27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Берсуатского сельского округа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Берсуат.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2-55-34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Булаксайского аульного округа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Булаксай.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2-57-34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Волгодоновского сельского округа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Волгодоновка,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Центральная, 9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2-34-89,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2-34-34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Жибек Жолы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Жибек жолы,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дом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2-32-34,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2-30-01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Ижевского сельского округа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Ижевское,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9.00 до 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15.00 до 17.00 часов, пятница 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2-42-14,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2-42-34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  Константиновского сельского округа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Константиновка.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2-31-34,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2-62-55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Михайловского селького округа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с 10.00 до 12.00 часов, с 15.00 до 16.00 часов, четверг 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2-36-34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Сарабинского сельского округа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Сараба.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суббота с 8.00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2-46-10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аульного округа Турген Аршалынского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Турген.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2-52-34,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2-51-61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Астраханского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2-24-79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Бесбидаикского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район,село Бесбидаик,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2-64-98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Зеленое.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2-67-73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Жалтырского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Жалтыр, улица Ленина, 2.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2-19-10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Жарсуатского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2-73-53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Кайнарского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2-71-81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Каменского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2-51-35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Камышенского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Камышенка,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Советская, 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2-54-35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Колутонского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Колутон,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Кызылжарского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Жанатурмыс.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2-84-86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Николаевского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Новочеркасского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Новочеркасское,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2-65-35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Острогорского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Новый Колутон.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2-47-23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Первомайского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2-93-75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Староколутонского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Старый Колутон,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Войтенко.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2-46-41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Узункольского сельского округа Астраханского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Атбасар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Атбасар.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Валиханова,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2-44-22,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4-16-32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Адырского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Адыр.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7-12-34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Борисовка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Борисовка.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9-04-68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9-03-35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Есенгельдинского аульного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Есенгельды.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суббота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7-83-35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Каражарского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Каражар.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9-33-30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Макеевского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Шуйское.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9-93-90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9-93-35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Мариновского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Мариновка.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5-13-13,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5-14-47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Ново-Александровка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Ново-Александровка.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14.30 до 16.30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7-04-46,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7-06-95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Ново-Мариновка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Ново-Мариновка.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7-23-14,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7-23-82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Новосельского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Новосельское.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9-23-60,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9-23-88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Октябрьского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9-73-91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Покровка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Покровка.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9-83-96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9-84-90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Полтавского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Полтавка.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9-64-42 </w:t>
            </w:r>
          </w:p>
        </w:tc>
      </w:tr>
      <w:tr>
        <w:trPr>
          <w:trHeight w:val="16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Садового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Садовое.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12.30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7-73-35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7-74-55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Сепе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Сепе.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суббота 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9-41-33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9-41-35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Сергеевского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Сергеевка.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9-15-67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9-13-30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  села Сочинское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Сочинское.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16.00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9-21-35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9-22-18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Тельманского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Тельмана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9-54-30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Шункыркольского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Шункырколь.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7-53-35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7-53-49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Ярославского сельского округа Атбасарского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Тимашевка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9-44-96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Айнакольского 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Айнаколь,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Жастар,18.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3-14-33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Амангельдинского 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Партизанка,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Нефедова,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3-53-83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Вознесенского 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Вознесенка.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3-61-11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Даниловского 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Алтынды,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Какишева,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3-44-48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Ергольского 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Токтамыс,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Октябрьская, 43.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3-26-16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Журавлевского 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Журавлевка.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3-73-21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Капитоновского 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Капитоновка,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3-21-37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Карамышевского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Шубарагаш,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Достык,42.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3-56-43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Караузекского 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Караозек.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3-84-83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Макинска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Макинск,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Сейфуллина,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2-44-44,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2-24-65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Никольского 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Советская,13.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3-37-44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Новобратского сельского округа Буландынского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Новобратское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3-67-35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Абай Егиндыкольского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Алакольского сельского округа Егиндыкольского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Алаколь.График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2-33-10 </w:t>
            </w:r>
          </w:p>
        </w:tc>
      </w:tr>
      <w:tr>
        <w:trPr>
          <w:trHeight w:val="24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Бауманского сельского округа Егиндыкольского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Бауманское.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среда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2-43-35 </w:t>
            </w:r>
          </w:p>
        </w:tc>
      </w:tr>
      <w:tr>
        <w:trPr>
          <w:trHeight w:val="19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Буревестник Егиндыкольского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Буревестник.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2-20-32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Егиндыколь Егиндыкольского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Егиндыколь.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2-19-51,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2-14-31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Жалманкулакского сельского округа Егиндыкольского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Жалманкулак.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2-13-07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Коржинколь Егиндыкольского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Коржинколь.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2-61-17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Спиридоновка Егиндыкольского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Спиридоновка.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среда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Узынкольского сельского округа Егиндыкольского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Узынколь.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среда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2-53-63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Степняк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Атнаева,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Аксуского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Аксу.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7-18-91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Ангалбатырского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Ангалбатыр.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11.00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2-65-13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Баймырзинского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Баймырза.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11.00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2-66-22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Бирсуатского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Бирсуат.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2-62-40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Уалихан,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2-75-38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Донского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Андыкожа батыр.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2-72-37,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2-72-57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Енбекшильдерского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Енбек.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Заозерновского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Заозерное.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2-56-55,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2-56-47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Заураловского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Заурал.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2-64-32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Кенащинского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Кенащи.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2-18-29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Краснофлотского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Краснофлотск.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2-10-00 </w:t>
            </w:r>
          </w:p>
        </w:tc>
      </w:tr>
      <w:tr>
        <w:trPr>
          <w:trHeight w:val="20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Макинского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Макинка,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Чкалова, 75.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2-81-23,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2-81-61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Мамайского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Мамай.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2-62-07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Ульгинского сельского округа Енбекшильдерского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Ульги,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Пушкина, 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2-17-56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Ерейментау»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Победы,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09.00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2-37-38,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2-22-31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Акмырзинского сельского округа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Тимофеевка,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Молодежная, 29.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32-3-54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Бестогайского сельского округа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Бестогай,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34-5-11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Бозтал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Бозтал.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36-3-33,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36-3-35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Изобильное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Изобильное.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16.00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35-3-16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Койтасского сельского округа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Койтас.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36-1-44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Куншалганскогосельского округа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Ленинское.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37-2-35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Новомарковкого сельского округа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Новомарковка.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16.00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33-5-75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Новодолинкого сельского округа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Новодолинка.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35-5-35 </w:t>
            </w:r>
          </w:p>
        </w:tc>
      </w:tr>
      <w:tr>
        <w:trPr>
          <w:trHeight w:val="19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им.Олжабай батыра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им. Олжабай батыра.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вторник, пятница с 14.00 до 16.00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34-1-35,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34-1-44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Павловкого сельского округа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Павловка.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33-2-84,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33-3-87 </w:t>
            </w:r>
          </w:p>
        </w:tc>
      </w:tr>
      <w:tr>
        <w:trPr>
          <w:trHeight w:val="20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Селетинское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Селетинское.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36-6-85,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36-6-07 </w:t>
            </w:r>
          </w:p>
        </w:tc>
      </w:tr>
      <w:tr>
        <w:trPr>
          <w:trHeight w:val="21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Тайбайского сельского округа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Тайбай.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37-6-35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Тургайского сельского округа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Тургай.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35-1-35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Улентинского сельского округа Ерейментауского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Уленты.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пятница 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36-1-35,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36-2-15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Есиль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 Конаева,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21-3-68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Аксай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20.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29-2-30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Биртальского сельского округа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21-3-32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Бузулук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Бузулук.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26-2-41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Двуреченского сельского округа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Двуречное,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27-3-47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Ейское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Ейское,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29-4-16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Жаныспай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Жаныспай.График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29-6-21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Зареченского сельского округа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Заречное.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26-4-38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Знаменского сельского округа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Знаменка,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23-3-33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Интернациональное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Интернациональное.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28-6-59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Караколь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Речная,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26-6-43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Ковыльное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Ковыльное.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23-3-48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Красивинского сельского округа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Красивое,улица Трудовая, 37.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четвергс 09.00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27-7-18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поселка Красногорский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Красногорский, улица Ленина,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9.00 до 17.00 часов, вторник с 9.00 до 12.00 часов,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24-7-47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Курское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24-3-65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Московское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Московское.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11.00 до 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28-3-90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Орловка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1 «а».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27-5-43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Раздольное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Раздольное,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Московская, 2.График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24-2-33 </w:t>
            </w:r>
          </w:p>
        </w:tc>
      </w:tr>
      <w:tr>
        <w:trPr>
          <w:trHeight w:val="18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Речное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Речное, улица Мира, 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27-2-81 </w:t>
            </w:r>
          </w:p>
        </w:tc>
      </w:tr>
      <w:tr>
        <w:trPr>
          <w:trHeight w:val="21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Свободненского  сельского округа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24-4-47 </w:t>
            </w:r>
          </w:p>
        </w:tc>
      </w:tr>
      <w:tr>
        <w:trPr>
          <w:trHeight w:val="20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Сурган 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Сурган.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09.00 до 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22-3-11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Юбилейное 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Юбилейное.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11.00 до 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16.00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28-5-99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Ярославка Есильского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Ярославка.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четвергc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25-1-72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Белагаш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Белагаш.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9-31-31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Беловодского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Беловодское.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9-83-19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Есильского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Трудовое.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5-13-83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Жаксы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2-17-70,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2-22-00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Жана-Кийминского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Кийма.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5-15-00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Запорожского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Запорожье.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Запорожье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10.00 до 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Лозовое - вторник, четверг 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5-72-71,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5-74-66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Ишимского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Ишимское.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10.00 до 18.00 часов, село Монастырка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10.00 до 18.00 часов, село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10.00 до 18.00 часов, 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5-13-52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Кайрактинского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Кайракты.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9-46-83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Калининского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Моховое.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Моховое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18.00 до 19.00 часов, село Калининское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Калмакколь -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9-53-22,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9-35-40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Киевское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Киевское.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9-71-94,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9-71-32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Кызылсайского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Кировское.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16.00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9-33-71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Новокиенского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Новокиенка.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9-61-16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Подгорное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Подгорное.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14.30 до 16.30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четверг, пятница с 10.00 до 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9-81-71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Тарасовского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Тарасовка.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Тарасовка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с 10.00 до 17.00 часов, село Казахское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10.00 до 17.00 часов, 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9-72-16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Терсаканского сельского округа Жаксынского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Терсакан.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10.30 до 16.30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четверг, пятница с 10.00 до 16.00 часов, 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3-54-40 </w:t>
            </w:r>
          </w:p>
        </w:tc>
      </w:tr>
      <w:tr>
        <w:trPr>
          <w:trHeight w:val="20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села Чапаевское 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Чапаевское.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13.00 часов, пятница с 10.00 до 17.00 часов, 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9-43-48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города Державинск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вторник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9-13-90,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9-14-40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Баранкульского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Баранкуль.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вторник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95-2-01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Бирсуатского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Бирсуат.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вторник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93-5-89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Валихановского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имени Валиханова.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93-7-02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Гастелловского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Гастелло.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еженедельно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97-5-18 </w:t>
            </w:r>
          </w:p>
        </w:tc>
      </w:tr>
      <w:tr>
        <w:trPr>
          <w:trHeight w:val="18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Далабайского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Далабай.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пятница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16.00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93-1-29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Жанадалинского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Тасты-Талды.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понедельник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96-2-86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Зерноградского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Зерноградское.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96-3-73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Костычевского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имени Костычева.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Донское.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93-4-73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Кумсуатского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Кумсуат.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9-10-84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Львовского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Львовское.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вторник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95-2-70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Нахимовского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Нахимовка.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еженедельно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95-2-68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Отрадного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Отрадное.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граждан:первая среда месяца 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98-2-57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Пригородного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Пригородное. График приема граждан:вторая среда, пятница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9-17-96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Пятигорского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Пятигорское.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среда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99-4-33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Тасоткельского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Тасоткель.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каждый вторник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17.00 до 18.30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95-4-67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Тассуатского сельского округа»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Тассуат.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вторник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93-2-71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«Аппарат акима Ушкарасуского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Ушкарасу.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понедельник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99-4-13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Шойндыколь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 Жаркаинского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Шойндыколь.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понедельник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31-0-30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Аккольского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3-75-40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поселка Алексеевка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Алексеевка,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Алтынсарина,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3-56-50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Булакского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Еленовка,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Абылай-хана, 36.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3-85-18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поселка Бирлестык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Бирлестик.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вторник,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3-44-03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Байтерекского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Байтерек,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Центральная,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2-61-91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Викторовского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Викторовка, улица Мира.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2-31-17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Исаковского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Исаковка.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11.00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Зерендинского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Зеренда, улица Мира, 48.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11.00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2-24-40,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2-12-06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Ортакского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Ортак.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3-73-35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Сейфуллина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Сейфуллино.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3-71-85 </w:t>
            </w:r>
          </w:p>
        </w:tc>
      </w:tr>
      <w:tr>
        <w:trPr>
          <w:trHeight w:val="20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Садового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Садовое.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3-45-98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Сарыозекского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вторник, среда,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3-83-34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Самарбайского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Молодежное,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Кошевого.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3-41-92,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3-41-99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Симферопольского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Симферопольское,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3-34-17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Кусепского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Куропаткино,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3-36-38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Конысбайского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Конысбай.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3-44-04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Кызылсаянского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Кызылсая.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3-43-95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Казотинского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Раздольное.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16.00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3-37-77 </w:t>
            </w:r>
          </w:p>
        </w:tc>
      </w:tr>
      <w:tr>
        <w:trPr>
          <w:trHeight w:val="20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Кызылегиского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Кызылегис.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14.00 до 16.00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2-82-49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имени Карауыл Канай бия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Канай би.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11.00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2-72-66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Приреченского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2-53-85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Пухальского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Пухальское.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2-72-85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Троицкого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Троицкое,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2-52-67,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2-51-69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Чаглинского сельского округа Зерендинского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Чаглинка.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2-41-73,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2-41-22 </w:t>
            </w:r>
          </w:p>
        </w:tc>
      </w:tr>
      <w:tr>
        <w:trPr>
          <w:trHeight w:val="24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Коргалжын Коргалжынского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Кумисбекова, 36.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Амангельдинского сельского округа Коргалжынского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3-66-10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Арыктинского сельского округа Коргалжынского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Арыкты.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4-26-53 </w:t>
            </w:r>
          </w:p>
        </w:tc>
      </w:tr>
      <w:tr>
        <w:trPr>
          <w:trHeight w:val="19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Жантекинского сельского округа Коргалжынского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Жантеке.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3-36-10 </w:t>
            </w:r>
          </w:p>
        </w:tc>
      </w:tr>
      <w:tr>
        <w:trPr>
          <w:trHeight w:val="19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Кенбидаикского сельского округа Коргалжынского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Кенбидаик.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4-36-10 </w:t>
            </w:r>
          </w:p>
        </w:tc>
      </w:tr>
      <w:tr>
        <w:trPr>
          <w:trHeight w:val="20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Майшукырского сельского округа Коргалжынского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Майшукыр.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4-16-01 </w:t>
            </w:r>
          </w:p>
        </w:tc>
      </w:tr>
      <w:tr>
        <w:trPr>
          <w:trHeight w:val="20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Сабындынского сельского округа Коргалжынского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Сабынды.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4-46-10 </w:t>
            </w:r>
          </w:p>
        </w:tc>
      </w:tr>
      <w:tr>
        <w:trPr>
          <w:trHeight w:val="21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Шалкарского сельского округа Коргалжынского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Шалкар.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4-56-14 </w:t>
            </w:r>
          </w:p>
        </w:tc>
      </w:tr>
      <w:tr>
        <w:trPr>
          <w:trHeight w:val="19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Балкашинского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Абылай-хана, 119.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9-12-30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Баракпайского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Баракпай.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9-51-99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Белгородского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Белгородское.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9-45-24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Берликского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Красная поляна.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9.30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9-32-47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Васильевского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Васильевка.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9-53-75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Веселовского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Веселое.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9-43-35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Жамбылского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Приозерное.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9-76-35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Каменского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Каменка.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9-62-35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Лесного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Лесное.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9-75-35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аула Мадениет»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Мадениет.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9-34-35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Максимовского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Максимовка.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9-72-35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Новоникольского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Новоникольское.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9-57-35 </w:t>
            </w:r>
          </w:p>
        </w:tc>
      </w:tr>
      <w:tr>
        <w:trPr>
          <w:trHeight w:val="19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Сандыктауского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Сандыктау.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9-35-35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9-38-13 </w:t>
            </w:r>
          </w:p>
        </w:tc>
      </w:tr>
      <w:tr>
        <w:trPr>
          <w:trHeight w:val="20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Хлебного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Хлебное.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9-47-49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Широковского сельского округа» Сандыктауского района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Богородка.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9-54-95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Акмол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Акмол.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14.30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3-12-01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3-11-69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Воздвиженского 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Воздвиженка.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9-62-24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9-62-25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Кабанбай Батыра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Кабанбай Батыра.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9-14-53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9-17-45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Караоткельского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Караоткель.График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4-18-25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4-16-25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Кощинского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9-96-19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9-92-25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Кояндинского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Коянды.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Жангизкудук.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3-52-25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3-53-25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Луговского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Луговое.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3-26-39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Максимовского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Максимовка.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9-32-25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9-33-33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Маншукского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Маншук.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4-12-25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Новоишимского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Новоишимка.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с 14.00 до 16.00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3-42-25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3-43-32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Оразакского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Оразак.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3-22-25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Приозерного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Приозерное.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15.00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3-74-25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Приреченского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3-82-25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Рахымжана Кошкарбаева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Рахымжана Кошкарбаева.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9-52-22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Софиевского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Софиевка.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3-62-25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Талапкерского сельского округа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Талапкер.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9-64-19 </w:t>
            </w:r>
          </w:p>
        </w:tc>
      </w:tr>
      <w:tr>
        <w:trPr>
          <w:trHeight w:val="19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Челкарский сельский округ Целиноградского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Егиндыколь.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3-92-25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Андреевского сельского округа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Андреевка,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Ауэзова, 46.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15.00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2-43-44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Бозайгыр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Бозайгыр.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2-71-53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Дамсинского сельского округа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селоДамса,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3-30-18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Жолымбет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Жолымбет,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2-75-13,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2-75-14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Казциковского сельского округа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Гагарина,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2-53-41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Научный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Научный,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Юбилейная, 10/3.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2-30-12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Новокубанского сельского округа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Новокубанка,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Почтовая,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2-46-35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Новоселовского сельского округа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Новоселовка,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2-55-43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Петровского сельского округа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Джамбула, 23/А.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2-64-35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Пригородного сельского округа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2-45-35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Раевского сельского округа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село Раевка,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Ш.Уалиханова,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2-57-16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Шортанды Шортандинского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Абылайхана, 33.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2-20-80,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2-15-42,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2-27-67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Абылайханского сельского округа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Н.Кобенова,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9-51-38 </w:t>
            </w:r>
          </w:p>
        </w:tc>
      </w:tr>
      <w:tr>
        <w:trPr>
          <w:trHeight w:val="20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Атамекен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Атамекен,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11.00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9-61-18 </w:t>
            </w:r>
          </w:p>
        </w:tc>
      </w:tr>
      <w:tr>
        <w:trPr>
          <w:trHeight w:val="17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Бурабай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Бурабай,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7-28-10,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7-12-02 </w:t>
            </w:r>
          </w:p>
        </w:tc>
      </w:tr>
      <w:tr>
        <w:trPr>
          <w:trHeight w:val="21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Веденовского сельского округа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Веденовка.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9-74-31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Зеленоборского сельского округа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Зеленый Бор.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7-43-46,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7-44-51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Златопольского сельского округа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Златополье,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9-45-32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Катаркольского сельского округа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Катарколь,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9-12-60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Кенесаринского сельского округа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145.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9-32-33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Наурызбайского сельского округа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Наурызбай Батыра,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Валиханова.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9-84-45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Урумкайского сельского округа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Урумкай,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9-34-42 </w:t>
            </w:r>
          </w:p>
        </w:tc>
      </w:tr>
      <w:tr>
        <w:trPr>
          <w:trHeight w:val="20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Успеноюрьевского сельского округа Щучинского района»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Успено-юрьевка,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13.00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9-21-25 </w:t>
            </w:r>
          </w:p>
        </w:tc>
      </w:tr>
      <w:tr>
        <w:trPr>
          <w:trHeight w:val="16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 города Кокшетау»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Красный Яр,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40-34-71,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40-39-90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Станционный города Кокшетау»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Станционный,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Первомайская,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четверг, суббота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44-00-03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44-01-20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Аксу города Степногорска»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Набиева,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5-80-88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Бестобе города Степногорска»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Бестобе,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9.00 до 16.00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4-34-68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Заводской города Степногорска»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Заводской,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Красноармейская,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15.00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7-17-33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Карабулак города Степногорска»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15.00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4-21-16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Шантобе города Степногорска»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Шантобе,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1, дом 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16.00 до 18.00 часов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5-12-62 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Контактные данные аппаратов акимов районов,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Кокшетау и Степногорска 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470"/>
        <w:gridCol w:w="2392"/>
        <w:gridCol w:w="3756"/>
        <w:gridCol w:w="4900"/>
      </w:tblGrid>
      <w:tr>
        <w:trPr>
          <w:trHeight w:val="15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районных (городских) аппаратов акимов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время приема акимами районов (городов)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ный телефон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веб-сайт </w:t>
            </w:r>
          </w:p>
        </w:tc>
      </w:tr>
      <w:tr>
        <w:trPr>
          <w:trHeight w:val="24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Аккольского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Нурмагамбетова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первая среда каждого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2-27-67,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2-02-82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akim.akkol@rambler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Аршалынского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Аршалы,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Ташенова, 47.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  среда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2-11-68,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2-10-36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archal_ak@inbox.ru;arshaly_org83@mail.ru </w:t>
            </w:r>
          </w:p>
        </w:tc>
      </w:tr>
      <w:tr>
        <w:trPr>
          <w:trHeight w:val="18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Астраханского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2-21-33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Otdel_kadrov_astr@mail.kz </w:t>
            </w:r>
          </w:p>
        </w:tc>
      </w:tr>
      <w:tr>
        <w:trPr>
          <w:trHeight w:val="30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Атбасарского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Валиханова,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и третья среда  месяца с 10.00 до 13.00 часов,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17.00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8(71643)2-43-01,2-43-02,2-43-03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inf_atbasar2008@mail.ru,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www.atbasar.online.kz </w:t>
            </w:r>
          </w:p>
        </w:tc>
      </w:tr>
      <w:tr>
        <w:trPr>
          <w:trHeight w:val="21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Буландынского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Макинск,улица Некрасова, 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первая среда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2-12-92,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2-23-44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bulakimat@mail.ru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Егиндыкольского 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Победы,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среда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2-11-53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Egin_akm@mail.ru </w:t>
            </w:r>
          </w:p>
        </w:tc>
      </w:tr>
      <w:tr>
        <w:trPr>
          <w:trHeight w:val="19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Енбекшильдерского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111.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8(71639)2-11-41,2-15-41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Enbek21@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rambler.ru </w:t>
            </w:r>
          </w:p>
        </w:tc>
      </w:tr>
      <w:tr>
        <w:trPr>
          <w:trHeight w:val="19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Ерейментауского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Ерейментау, улица А.Кунанбаева, 121.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8(71633)2-21-82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orgotd_erem@mail.kz </w:t>
            </w:r>
          </w:p>
        </w:tc>
      </w:tr>
      <w:tr>
        <w:trPr>
          <w:trHeight w:val="30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 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Д.Конаева,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18.00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перерыв с 13.00 до 14.00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8(71647)2-14-74,2-15-65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esilirina@mail.ru,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esil_org@mail.kz,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www.acmol.kz </w:t>
            </w:r>
          </w:p>
        </w:tc>
      </w:tr>
      <w:tr>
        <w:trPr>
          <w:trHeight w:val="19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Жаксынского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Дружбы,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11.30 до 13.30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8(71635)2-11-00,2-14-61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jaksakimat@mail.ru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www.zhaksy.kz </w:t>
            </w:r>
          </w:p>
        </w:tc>
      </w:tr>
      <w:tr>
        <w:trPr>
          <w:trHeight w:val="23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Жаркаинского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первая среда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8(71648)9-15-00,9-10-01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akm-jarkain@bk.ru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Зерендинского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67.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понедельник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11.00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8(71632)2-12-70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akim_zer@kokshetau.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kimat_zer@mail.ru </w:t>
            </w:r>
          </w:p>
        </w:tc>
      </w:tr>
      <w:tr>
        <w:trPr>
          <w:trHeight w:val="18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Коргалжынского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Болганбаева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График приема граждан: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8(71637)2-11-05,2-13-66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akimat_korg@mail.ru </w:t>
            </w:r>
          </w:p>
        </w:tc>
      </w:tr>
      <w:tr>
        <w:trPr>
          <w:trHeight w:val="18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Сандыктауского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Абылай-хана, 117.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8(71640)9-17-42,9-12-80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sand_akimat@mail.kz,sandakimat@mail.ru,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sand.akmol.kz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Целиноградского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Акмол.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среда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8(71651)3-11-02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Apparat-07@mail.ru 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Шортандинского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Шортанды,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 – хана, 20. График приема граждан: первая среда месяца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2-12-13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shortakim@mail.ru </w:t>
            </w:r>
          </w:p>
        </w:tc>
      </w:tr>
      <w:tr>
        <w:trPr>
          <w:trHeight w:val="18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Щучинского района»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Абылай–хана, 32. График приема граждан: первая среда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8(71636)4-33-54,4-26-77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raiakm@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mail.kz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lieve@kokshetau.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 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Кокшетау»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Ауэзова, 141.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первая среда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25-28-45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25-56-40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www.kokshe.akmol.kz </w:t>
            </w:r>
          </w:p>
        </w:tc>
      </w:tr>
      <w:tr>
        <w:trPr>
          <w:trHeight w:val="16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Степногорска»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микрорайон, здание 1.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6-14-25,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6-20-61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stepakimkan@mail.ru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наличии подсобного хозяйства»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 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6"/>
        <w:gridCol w:w="2558"/>
        <w:gridCol w:w="2807"/>
        <w:gridCol w:w="2539"/>
      </w:tblGrid>
      <w:tr>
        <w:trPr>
          <w:trHeight w:val="183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100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1.1.% (доля) случаев предоставления услуги в установленный срок с момента сдачи документа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94,6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89,8 </w:t>
            </w:r>
          </w:p>
        </w:tc>
      </w:tr>
      <w:tr>
        <w:trPr>
          <w:trHeight w:val="97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1.2.% (доля) потребителей, ожидавших получения услуги в очереди не более 40 минут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85,8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81,4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76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92,5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88,5 </w:t>
            </w:r>
          </w:p>
        </w:tc>
      </w:tr>
      <w:tr>
        <w:trPr>
          <w:trHeight w:val="202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92,9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89,7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112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89,7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85,6 </w:t>
            </w:r>
          </w:p>
        </w:tc>
      </w:tr>
      <w:tr>
        <w:trPr>
          <w:trHeight w:val="34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%(доля) случаев правильно заполненных потребителем документов и сданных с первого раза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80,4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75,9 </w:t>
            </w:r>
          </w:p>
        </w:tc>
      </w:tr>
      <w:tr>
        <w:trPr>
          <w:trHeight w:val="63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34,9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112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103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93,7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945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4.3.% (доля) потребителей, удовлетворенных существующим порядком обжалования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78,4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</w:tr>
      <w:tr>
        <w:trPr>
          <w:trHeight w:val="63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82,3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5.Вежливость </w:t>
            </w:r>
          </w:p>
        </w:tc>
      </w:tr>
      <w:tr>
        <w:trPr>
          <w:trHeight w:val="690" w:hRule="atLeast"/>
        </w:trPr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96,2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