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4bb5d" w14:textId="2a4bb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"Выдача справок в пенсионные фонды, территориальные подразделения Комитета дорожной полиции МВД для оформления наследства несовершеннолетним детям"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10 декабря 2008 года N A-9/543. Зарегистрировано Департаментом юстиции Акмолинской области 19 января 2009 года N 3300. Утратило силу - постановлением акимата Акмолинской области от 2 апреля 2010 года № а-4/103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акимата Акмолинской области от 02.04.2010 № а-4/103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9-1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27 ноября 2000 года «Об административных процедурах»,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2007 года № 561 «Об утверждении реестра государственных услуг, оказываемых физическим и юридическим лицам», акимат области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«Выдача справок в пенсионные фонды, территориальные подразделения Комитета дорожной полиции МВД для оформления наследства несовершеннолетним детям».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данного постановления возложить на заместителя акима области Бекмагамбетова Г.М.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Аким области                         А. Рау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10 декабря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A-9/543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 xml:space="preserve">
«Выдача справок в пенсионные фонды, территориальные </w:t>
      </w:r>
      <w:r>
        <w:br/>
      </w:r>
      <w:r>
        <w:rPr>
          <w:rFonts w:ascii="Times New Roman"/>
          <w:b/>
          <w:i w:val="false"/>
          <w:color w:val="000000"/>
        </w:rPr>
        <w:t xml:space="preserve">
подразделения Комитета дорожной полиции МВД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оформления наследства несовершеннолетним детям»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Данный стандарт определяет порядок оказания государственной услуги по выдаче справок в пенсионные фонды,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 (далее – государственная услуга).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частично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58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114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17 декабря 1998 года «О браке и семье».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государственными учреждениями «Отделами образования районов, городов Кокшетау и Степногорска» (далее – Отделы), «Аппаратами акимов поселков, аулов (сел), аульных (сельских) округов» (далее – Аппараты). Полное наименование Отделов и Аппаратов, место оказания услуг, электронный адрес и веб-сайт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завершения государственной услуги является выдача справки в пенсионные фонды,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 либо отказ в выдаче справки.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физическим лицам – гражданам, имеющим несовершеннолетних детей, являющимися наследниками по закону (далее – заявитель).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 оказания государственной услуги с момента подачи заявления с документами - в течение 15 календарных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 не более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документов, как результат оказания государственной услуги не более 40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размещается на веб-сайте: www.akmoldo.bbs-it.net, на информационных стендах Отделов и Аппаратов. Адреса Отделов и Аппаратов указаны в приложении 1 к настоящему Стандарту. Стандарт оказания государственной услуги как источник информации опубликовывается в областных газетах «Ар қ а Ажары», «Акмолинская правда».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предоставляется ежедневно с 9.00 до 18.00 часов, перерыв на обед с 13.00 до 14.00 часов, выходные дни -  суббота, воскресенье и праздничные дни. Прием осуществляется в порядке очереди,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оказывается в зданиях Отделов и Аппаратов по месту жительства заявителя. В помещениях Отделов и Аппаратов имеются зал ожидания, места для заполнения документов, информационные стенды с перечнем необходимых документов и образцами их заполнения, обеспечена безопасность и приемлемые условия для людей с ограниченными физическими возможностями. 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оказания государственной услуги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12. Для получения государственной услуги заявитель представляет: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от обоих родителей (законных представителей);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копии удостоверений личности обоих родителей (законных представителей);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копию свидетельства о рождении несовершеннолетнего ребенка, не достигшего 16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копию удостоверения личности для несовершеннолетних в возрасте с 16 до 18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копию документа, подтверждающего опекунство (попечительство): решение суда, постановление местного исполнительного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копию свидетельства о праве на наследство;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копия свидетельства о заключении брака заявителя (законного представителя) (копию свидетельства о расторжении брака, копию свидетельства о смерти супруга).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Государственная услуга предоставляется на основании заявления, оформленного в произвольной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Заявление и документы, необходимые для получения государственной услуги сдаются в Отдел или Аппарат по месту жительства заявителя. Адреса Отделов и Аппаратов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Подтверждением сдачи заявителем необходимых документов для получения государственной услуги является талон с указанием даты и времени регистрации, фамилии и инициалов специалиста, принявшего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Способ доставки результата оказания государственной услуги – личное посещение заявителя Отдела или Аппарата по месту жительства. Адреса Отделов и Аппаратов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Основанием для отказа в предоставлении государственной услуги является непредоставление документов, указанных в пункте 12 настоящего Стандарта. 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Принципы работы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18. Деятельность Отделов и Аппаратов основывается на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соблюдения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законности;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предоставления исчерпывающей и полной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защиты и конфиденциальности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обеспечения сохранности документов, которые заявитель не получил в установленные сроки. 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Результаты работы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19. Результаты оказания государственной услуги заявителям измеряются показателями качества и доступности в соответствии с приложением 2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Отделов и Аппаратов, оказывающих государственные услуги, ежегодно утверждаются специально созданными рабочими группами. 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Порядок обжалования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21. Разъяснение порядка обжалования действий (бездействий) уполномоченных должностных лиц, а также содействие в подготовке жалобы можно получить у начальников либо заместителей начальников Отделов, акимов поселков, аулов (сел), аульных (сельских) округов. Адреса электронной почты, номера телефонов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Жалобы подаются в Отделы и Аппараты, государственные учреждения «Аппараты акимов районов, городов Кокшетау и Степногорска», контактные данные которых указаны в приложении 1 к настоящему Стандарту, в государственное учреждение «Управление образования Акмолинской области» (далее – Управление). Наименования государственных органов, адреса электронной почты, должностные лица, которым подается жалоба, указаны в пункте 24 настоящего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Принятие жалобы подтверждается выдачей заявителю талона с указанием срока и места получения ответа на поданную жалобу, а также контактные данные должностных лиц, у которых можно узнать о ходе ее рассмотрения. 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Контактная информация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24. Контактные данные начальников Отделов, Аппаратов, Управления и их заместителей, акимов поселков, аулов (сел), аульных (сельских) округов, акимов районов, городов Кокшетау и Степногорска, вышестоящей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веб-сайт, адрес электронной почты, юридический адрес, телефон, графики приема граждан начальниками Отделов и их заместителей указаны в приложении 1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юридический адрес, телефон, графики приема акимами поселков, аулов (сел), аульных (сельских) округов указаны в приложении 1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веб-сайт, адрес электронной почты, юридический адрес, телефон, графики приема акимами районов, городов Кокшетау и Степногорска указаны в приложении 1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государственное учреждение «Управление образования Акмолинской области», индекс 020000, Республика Казахстан, Акмолинская область, город Кокшетау, улица Сатпаева, 1, кабинет 301, веб-сайт www.akmoldo.bbs-it.net, адрес электронной почты Akmdo@mail.ru, телефон 8 (7162) 25-74-36;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приема: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Управления: понедельник с 17.00 до 19.00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начальника Управления: вторник с 17.00 до 19.00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акимат Акмолинской области, город Кокшетау, улица Абая, 83, веб-сайт www.akmo.kz.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По вопросам предоставления государственной услуги заявитель может получить дополнительную информацию в государственном учреждении «Управление образования Акмолинской области». 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в пенсионные фонды, территориальные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подразделения Комитета дорожной полиции МВД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оформления наследства несовершеннолетним детям»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районных (городских) отделов образования Акмолинской области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"/>
        <w:gridCol w:w="2726"/>
        <w:gridCol w:w="3743"/>
        <w:gridCol w:w="2085"/>
        <w:gridCol w:w="3921"/>
      </w:tblGrid>
      <w:tr>
        <w:trPr>
          <w:trHeight w:val="211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районных (городских)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Юридический адрес, время приема начальников отделов и их заместителей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Контактный телефон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адрес,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веб-сайт 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занятости и социальных программ Аккольского района»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город Акколь, улица Нурмагамбетова, 81. График приема граждан: ежедневно с 9.00 до 18.00 часов, перерыв: с 13.00 до 14.00 часов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8-(71638)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-2-10-48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akkol_obrazov@mail.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ru </w:t>
            </w:r>
          </w:p>
        </w:tc>
      </w:tr>
      <w:tr>
        <w:trPr>
          <w:trHeight w:val="23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занятости и социальных программ Аршалынского района»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село Аршалы, улица Ташенова, 47. График приема граждан: ежедневно с 9.00 до 18.00 часов, перерыв: с 13.00 до 14.00 часов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8-(71644) -2-13-76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Arshaly-ROO@mail.ru, Obrazovanie64@ mail.ru </w:t>
            </w:r>
          </w:p>
        </w:tc>
      </w:tr>
      <w:tr>
        <w:trPr>
          <w:trHeight w:val="1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занятости и социальных программ Астраханского района»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Астраханка, улица Аль- Фараби, 50. График приема граждан: ежедневно с 9.00 до 18.00 часов, перерыв: с 13.00 до 14.00 часов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8-(71641) -2-25-34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roo2006 @mail.ru,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akmol.kz/ admin.html </w:t>
            </w:r>
          </w:p>
        </w:tc>
      </w:tr>
      <w:tr>
        <w:trPr>
          <w:trHeight w:val="28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Атбасарского района»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 город Атбасар, улица Уалиханова, 11. График приема граждан: понедельник с 17.00 до 19.00 часов, среда  с 12.00 до 14.00 часов, пятница с 14.00 до 17.00 часов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2-42-72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atbasroo @mail.kz, www.zakupki-akmola.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 </w:t>
            </w:r>
          </w:p>
        </w:tc>
      </w:tr>
      <w:tr>
        <w:trPr>
          <w:trHeight w:val="18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Буландынского района»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 город Макинск, улица Некрасова, 19. График приема граждан: понедельник с 17.00 до 19.00 часов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2-13-87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roo_b@mail.ru </w:t>
            </w:r>
          </w:p>
        </w:tc>
      </w:tr>
      <w:tr>
        <w:trPr>
          <w:trHeight w:val="204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Егиндыкольского  района»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Егиндыколь, улица Победы, 6. График приема граждан: понедельник с 17.00 до 19.00 часов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2-13-51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otdel_roo @mail.ru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Енбекшильдерского района»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город Степняк, улица Ленина, 68. График приема граждан: понедельник с 17.00 до 19.00 часов, вторник, четверг с 15.00 до 18.00 часов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2-16-20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enbekroo @yandex.ru 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Ерейментауского района»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район,город Ерейментау, улица Аль-Фараби, 10. График приема граждан: понедельник с 17.00 до 19.00 часов, вторник с 9.00 до 18.00 часов, перерыв с 13.00 до 14.00 часов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(71633) 2-16-64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irina260685@mail.ru </w:t>
            </w:r>
          </w:p>
        </w:tc>
      </w:tr>
      <w:tr>
        <w:trPr>
          <w:trHeight w:val="150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Есильского  района»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город Есиль, улица Дружбы, 1. График приема граждан: понедельник с 17.00 до 19.00 часов, вторник с 14.00 до 18.00 часов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2-14-86, 2-15-69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esil_оо1 @ mail.ru </w:t>
            </w:r>
          </w:p>
        </w:tc>
      </w:tr>
      <w:tr>
        <w:trPr>
          <w:trHeight w:val="34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Жаксынского района»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Жаксы, улица Дружбы, 3. График приема граждан: понедельник с 17.00 до 19.00 часов, среда с 14.00 до 18.00 часов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2-17-04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roojaksy@ rambler.ru </w:t>
            </w:r>
          </w:p>
        </w:tc>
      </w:tr>
      <w:tr>
        <w:trPr>
          <w:trHeight w:val="196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Жаркаинского района»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город Державинск, улица Ленина, 30. График приема граждан: понедельник с 17.00 до 19.00 часов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  9-29-43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jark1-OBR@mail.ru 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Зерендинского района»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Зеренда, улица Ленина, 43. График приема граждан: понедельник с 17.00 до 19.00 часов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2-26-02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ROO_metod@kokshetau.online.kz, zerendaroo.bbs-it.net 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Коргалжынского района»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Коргалжын, улица Болганбаева, 14. График приема граждан: понедельник с 17.00 до 19.00 часов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(71637) 2-21-98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Asem. rookur-no @mail.ru </w:t>
            </w:r>
          </w:p>
        </w:tc>
      </w:tr>
      <w:tr>
        <w:trPr>
          <w:trHeight w:val="3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Сандыктауского района»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Балкашино, улица Ленина, 120. График приема граждан: понедельник с 17.00 до 19.00 часов, суббота с 10.00 до 12.00 часов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(71640) 9-17-01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sanroo_94@mail.ru </w:t>
            </w:r>
          </w:p>
        </w:tc>
      </w:tr>
      <w:tr>
        <w:trPr>
          <w:trHeight w:val="28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Целиноградского района»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 село Акмол, улица Гагарина, 15. График приема граждан: понедельник с 17.00 до 19.00 часов, вторник, пятница с 15.00 до 18.00 часов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3-12-06,  3-11-33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zelinograd@mail.ru </w:t>
            </w:r>
          </w:p>
        </w:tc>
      </w:tr>
      <w:tr>
        <w:trPr>
          <w:trHeight w:val="19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Шортандинского района»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 поселок Шортанды, улица Абылай – хана, 22. График приема граждан: понедельник с 17.00 до 19.00 часов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(71631) 2-15-04, 2-11-44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edigenovakt@mail.ru </w:t>
            </w:r>
          </w:p>
        </w:tc>
      </w:tr>
      <w:tr>
        <w:trPr>
          <w:trHeight w:val="199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Щучинского района»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 город Щучинск, улица Абылай–хана, 34. График приема граждан: понедельник с 17.00 до 19.00 часов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4-58-88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shuchroo @mail.kz </w:t>
            </w:r>
          </w:p>
        </w:tc>
      </w:tr>
      <w:tr>
        <w:trPr>
          <w:trHeight w:val="2235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города Степногорск»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Степногорск, 4 микрорайон, дом 1. График приема граждан: понедельник  с 17.00 до 19.00 часов, вторник, четверг с 15.00 до 18.00 часов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6-19-09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stepoo@ mail.ru </w:t>
            </w:r>
          </w:p>
        </w:tc>
      </w:tr>
      <w:tr>
        <w:trPr>
          <w:trHeight w:val="1950" w:hRule="atLeast"/>
        </w:trPr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образования города Кокшетау» 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Кокшетау, улица Кудайбердиева, 57.  График приема граждан: понедельник с 17.00 до 19.00 часов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40-13-64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koksheguo@mail.kz 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аппаратов акимов поселков, аулов (сел), </w:t>
      </w:r>
      <w:r>
        <w:br/>
      </w:r>
      <w:r>
        <w:rPr>
          <w:rFonts w:ascii="Times New Roman"/>
          <w:b/>
          <w:i w:val="false"/>
          <w:color w:val="000000"/>
        </w:rPr>
        <w:t xml:space="preserve">
аульных (сельских) округов Акмолинской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4035"/>
        <w:gridCol w:w="5702"/>
        <w:gridCol w:w="2477"/>
      </w:tblGrid>
      <w:tr>
        <w:trPr>
          <w:trHeight w:val="160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аппаратов акимов поселков, аулов (сел), аульных (сельских) округов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Юридический адрес, время приема акимами поселков, аулов (сел), аульных (сельских) округов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Контактный телефон </w:t>
            </w:r>
          </w:p>
        </w:tc>
      </w:tr>
      <w:tr>
        <w:trPr>
          <w:trHeight w:val="3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Акколь Аккольского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город Акколь, улица Нурмагамбетова, 83. График приема граждан: вторник, четверг с 16.00 до 18.00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2-32-48, 2-10-94 </w:t>
            </w:r>
          </w:p>
        </w:tc>
      </w:tr>
      <w:tr>
        <w:trPr>
          <w:trHeight w:val="34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аула Азат Аккольского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аул Азат. График приема граждан: среда, четверг, пятница с 10.00 до 12.00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3-51-44 </w:t>
            </w:r>
          </w:p>
        </w:tc>
      </w:tr>
      <w:tr>
        <w:trPr>
          <w:trHeight w:val="3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Богенбай Аккольского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село Богенбай. График приема граждан: вторник, четверг, пятница с 10.00 до 12.00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4-94-54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Енбекского аульного округа Аккольского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аул Енбек. График приема граждан: вторник, среда, четверг с 15.00 до 17.00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3-71-01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Жалгызкарагайского аульного округа Аккольского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аул Жалгызкарагай. График приема граждан: вторник, среда, четверг с 9.00 до 11.00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3-21-66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Искровского сельского округа Аккольского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село Искра. График приема граждан: вторник, среда, четверг с 10.00 до 12.00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3-41-90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Кенесского сельского округа Аккольского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село Кенес. График приема граждан: вторник с 10.00 до 12.00 часов, пятница с 15.00 до 17.00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3-81-43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Кырык-Кудук Аккольского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село Кырык-Кудук. График приема граждан: вторник с 9.00 до 18.00 часов, пятница с 14.00 до 18.00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4-55-23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Минского сельского округа Аккольского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село Минское. График приема граждан: вторник, пятница с 10.00 до 12.00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3-74-23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Наумовского сельского округа Аккольского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село Наумовка. График приема граждан: вторник с 10.00 до 11.00 часов, пятница с 11.00 до 12.00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3-23-34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Новорыбинского сельского округа Аккольского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село Новорыбинка. График приема граждан: вторник с 9.00 до 11.00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3-32-94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Урюпинского сельского округа Аккольского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 село Урюпинка. График приема граждан: вторник, четверг, пятница с 10.00 до 12.00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(71638) 3-15-35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Аршалы Аршалынского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поселок Аршалы, улица Ташенова, 34. График приема граждан: вторник, четверг с 9.00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2-25-98, 2-15-64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Акбулакского сельского округа Аршалынского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аул Акбулак, улица Комсомольская. График приема граждан: среда, пятница с 10.00 до 12.00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2-43-34, 2-44-18, 2-44-09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Анарского сельского округа Аршалынского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станция Анар, улица Вокзальная, 2. График приема граждан: ежедневно с 9.00 до 11.00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2-56-26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аульного округа Арнасай Аршалынского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аул Арнасай. График приема граждан: станция Бабатай - вторник с 9.00 до 13.00 часов, аул Арнасай - четверг с 9.00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2-53-49, 2-54-27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Берсуатского сельского округа Аршалынского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 село Берсуат. График приема граждан: вторник с 9.00 до 18.00 часов, перерыв с 13.00 до 14.00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2-55-34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Булаксайского аульного округа Аршалынского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аул Булаксай. График приема граждан: суббота с 9.00 до 12.00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2-57-34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Волгодоновского сельского округа Аршалынского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село Волгодоновка, улица Центральная, 9 График приема граждан: понедельник, четверг с 10.00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2-34-89, 2-34-34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аульного округа Жибек Жолы Аршалынского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аул Жибек жолы, микрорайон дом 4. График приема граждан: ежедневно с 9.00 до 11.00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2-32-34, 2-30-01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«Аппарат акима Ижевского сельского округа Аршалынского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село Ижевское, улица Мира, 17. График приема граждан: вторник с 9.00 до 12.00 часов, четверг с 15.00 до 17.00 часов, пятница с 9.00 до 12.00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2-42-14, 2-42-34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  Константиновского сельского округа Аршалынского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село Константиновка. График приема граждан: ежедневно с 9.00 до 11.00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2-31-34, 2-62-55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Михайловского селького округа Аршалынского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село Михайловка, улица Абая, 15. График приема граждан: вторник, пятница с 10.00 до 12.00 часов, с 15.00 до 16.00 часов, четверг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10.00 до 12.00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2-36-34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  «Аппарат акима Сарабинского сельского округа Аршалынского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село Сараба. График приема граждан: суббота с 8.00 до 12.00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2-46-10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аульного округа Турген Аршалынского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аул Турген. График приема граждан: среда с 9.00 до 13.00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(71644) 2-52-34, 2-51-61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Астраханского сельского округа Астраханского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Астраханка, улица Аль-Фараби, 50. График приема граждан: ежедневно с 9.00 до 18.00 часов, перерыв с 13.00 до 14.00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2-24-79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Бесбидаикского сельского округа Астраханского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Бесбидаик, улица Аль-Фараби, 50. График приема граждан: ежедневно с 9.00 до 18.00 часов, перерыв с 13.00 до 14.00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2-64-98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Есильского сельского округа Астраханского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Зеленое. График приема граждан: ежедневно с 9.00 до 18.00 часов, перерыв с 13.00 до 14.00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2-67-73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Жалтырского сельского округа Астраханского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Жалтыр, улица Ленина, 2. График приема граждан: ежедневно с 9.00 до 18.00 часов, перерыв с 13.00 до 14.00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2-19-10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Жарсуатского сельского округа Астраханского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Жарсуат График приема граждан: ежедневно с 9.00 до 18.00 часов, перерыв с 13.00 до 14.00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2-73-53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Кайнарского сельского округа Астраханского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Кайнар. График приема граждан: ежедневно с 9.00 до 18.00 часов, перерыв с 13.00 до 14.00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2-71-81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Каменского сельского округа Астраханского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Каменка. График приема граждан: ежедневно с 9.00 до 18.00 часов, перерыв с 13.00 до 14.00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2-51-35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Камышенского сельского округа Астраханского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Камышенка, улица Советская, 25. График приема граждан: ежедневно с 9.00 до 18.00  часов, перерыв с 13.00 до 14.00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2-54-35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Колутонского сельского округа Астраханского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станция Колутон, улица Советская, 23. График приема граждан: ежедневно с 9.00 до 18.00 часов, перерыв с 13.00 до 14.00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2-43-24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Кызылжарского сельского округа Астраханского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Жанатурмыс. График приема граждан: ежедневно с 9.00 до 18.00 часов, перерыв с 13.00 до 14.00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2-84-86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Николаевского сельского округа Астраханского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Петровка. График приема граждан: ежедневно с 9.00 до 18.00 часов, перерыв с 13.00 до 14.00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2-53-35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Новочеркасского сельского округа Астраханского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Новочеркасское, улица Школьная. График приема граждан: ежедневно с 9.00 до 18.00 часов, перерыв с 13.00 до 14.00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2-65-35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Острогорского сельского округа Астраханского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Новый Колутон. График приема граждан: ежедневно с 9.00 до 18.00 часов, перерыв с 13.00 до 14.00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2-47-23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Первомайского сельского округа Астраханского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Первомайка, улица Октябрьская. График приема граждан: ежедневно с 9.00 до 18.00 часов, перерыв с 13.00 до 14.00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2-93-75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Староколутонского сельского округа Астраханского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Старый Колутон, улица Войтенко. График приема граждан: ежедневно с 9.00 до 18.00 часов, перерыв с 13.00 до 14.00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2-46-41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Узункольского сельского округа Астраханского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Узунколь. График приема граждан: ежедневно с 9.00 до 18.00 часов, перерыв с 13.00 до 14.00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(71641) 2-71-35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Атбасар Атбасарского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город Атбасар, улица Валиханова, 9. График приема граждан: вторник с 10.00 до 12.00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2-44-22, 4-16-32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Адырского сельского округа Атбасарского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станция Адыр. График приема граждан: среда, четверг  с 14.00 до 17.00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7-12-34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Борисовка Атбасарского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Борисовка. График приема граждан: вторник с 14.00 до 17.00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9-04-68, 9-03-35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Есенгельдинского аульного округа Атбасарского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аул Есенгельды. График приема граждан: понедельник, суббота с 10.00 до 12.00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7-83-35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Каражарского сельского округа Атбасарского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Каражар. График приема граждан: понедельник, среда с 9.00 до 18.00 часов перерыв с 13.00 до 14.00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9-33-30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Макеевского сельского округа Атбасарского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Шуйское. График приема граждан: вторник, пятница с 14.00 до 17.00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9-93-90 9-93-35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Мариновского сельского округа Атбасарского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Мариновка. График приема граждан: понедельник с 15.00 до 18.00 часов, среда, пятница с 9.00 до 12.00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5-13-13, 5-14-47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Ново-Александровка Атбасарского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Ново-Александровка. График приема граждан: вторник, четверг с 14.30 до 16.30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7-04-46, 7-06-95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Ново-Мариновка Атбасарского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 село Ново-Мариновка. График приема граждан: понедельник, среда с 9.00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7-23-14, 7-23-82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Новосельского сельского округа Атбасарского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Новосельское. График приема граждан: понедельник, четверг с 9.00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9-23-60, 9-23-88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Октябрьского сельского округа Атбасарского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Октябрьское. График приема граждан: вторник, пятница с 14.00 до 17.00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9-73-35 9-73-91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Покровка Атбасарского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 село Покровка. График приема граждан: вторник, пятница с 14.00 до 17.00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9-83-96 9-84-90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Полтавского сельского округа Атбасарского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 село Полтавка. График приема граждан: понедельник, среда с 9.00 до 11.00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9-63-35 9-64-42 </w:t>
            </w:r>
          </w:p>
        </w:tc>
      </w:tr>
      <w:tr>
        <w:trPr>
          <w:trHeight w:val="166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Садового сельского округа Атбасарского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Садовое. График приема граждан: понедельник, среда, пятница с 9.00 до 12.30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7-73-35 7-74-55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Сепе Атбасарского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Сепе. График приема граждан: понедельник, среда с 9.00 до 13.00 часов, суббота с 10.00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9-41-33 9-41-35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Сергеевского сельского округа Атбасарского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 село Сергеевка. График приема граждан: понедельник, среда, пятница с 9.00 до 18.00 часов, перерыв с 13.00 до 14.00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9-15-67 9-13-30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  села Сочинское Атбасарского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 село Сочинское. График приема граждан: вторник, пятница  с 14.00 до 16.00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9-21-35 9-22-18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Тельманского сельского округа Атбасарского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Тельмана График приема граждан: вторник, пятница с 14.00 до 17.00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9-53-35 9-54-30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Шункыркольского сельского округа Атбасарского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 село Шункырколь. График приема граждан: понедельник, среда с 14.00 до 17.00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7-53-35 7-53-49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Ярославского сельского округа Атбасарского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район, село Тимашевка График приема граждан: вторник, четверг с 14.00 до 18.00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(71643) 9-43-35 9-44-96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Айнакольского сельского округа Буландынского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аул Айнаколь, улица Жастар,18. График приема граждан: вторник, пятница с 9.00 до 11.00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3-14-33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Амангельдинского сельского округа Буландынского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село Партизанка, улица Нефедова, 22. График приема граждан: вторник, пятница с 9.00 до 11.00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3-53-83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Вознесенского сельского округа Буландынского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село Вознесенка. График приема граждан: вторник, пятница с 9.00 до 11.00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3-61-11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Даниловского сельского округа Буландынского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село Алтынды, улица Какишева, 15 График приема граждан: вторник, пятница с 9.00 до 11.00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3-44-48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Ергольского сельского округа Буландынского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аул Токтамыс, улица Октябрьская, 43. График приема граждан: вторник, пятница с 9.00 до 11.00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3-26-16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Журавлевского сельского округа Буландынского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село Журавлевка. График приема граждан: вторник, пятница с 9.00 до 11.00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3-73-21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Капитоновского сельского округа Буландынского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село Капитоновка, улица Ленина, 50. График приема граждан: вторник, пятница с 9.00 до 11.00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3-21-37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Карамышевского сельского округа Буландынского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село Шубарагаш, улица Достык,42. График приема граждан: вторник, пятница с 9.00 до 11.00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3-56-43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Караузекского сельского округа Буландынского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село Караозек. График приема граждан: вторник, пятница с 9.00 до 11.00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3-84-83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Макинска Буландынского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город Макинск, улица Сейфуллина, 27 График приема граждан: вторник, пятница с 9.00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2-44-44, 2-24-65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Никольского сельского округа Буландынского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село Никольское, улица Советская,13. График приема граждан: вторник, пятница с 9.00 до 11.00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3-37-44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Новобратского сельского округа Буландынского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село Новобратское График приема граждан: вторник, пятница с 9.00 до 11.00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3-67-35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Абай Егиндыкольского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 Абай. График приема граждан: среда с 9.00 до 12.00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2-13-03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Алакольского сельского округа Егиндыкольского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 Алаколь. График приема граждан: вторник, среда, пятница с 9.00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2-33-10 </w:t>
            </w:r>
          </w:p>
        </w:tc>
      </w:tr>
      <w:tr>
        <w:trPr>
          <w:trHeight w:val="246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Бауманского сельского округа Егиндыкольского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 Бауманское. График приема граждан: первая среда месяца с 10.00 до 13.00 часов, вторник, четверг с 9.00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2-43-35 </w:t>
            </w:r>
          </w:p>
        </w:tc>
      </w:tr>
      <w:tr>
        <w:trPr>
          <w:trHeight w:val="199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Буревестник Егиндыкольского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 Буревестник. График приема граждан: вторник с 9.00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2-20-32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Егиндыколь Егиндыкольского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 Егиндыколь. График приема граждан: среда, четверг с 9.00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2-19-51, 2-14-31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Жалманкулакского сельского округа Егиндыкольского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 Жалманкулак. График приема граждан: вторник с 10.00 до 12.00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2-13-07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Коржинколь Егиндыкольского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 Коржинколь. График приема граждан: среда, четверг с 14.00 до 17.00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2-61-17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Спиридоновка Егиндыкольского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 Спиридоновка. График приема граждан: первая среда месяца с 14.00 до 17.00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2-71-25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Узынкольского сельского округа Егиндыкольского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район, село Узынколь. График приема граждан: первая среда месяца с 10.00 до 12.00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(71642) 2-53-63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Степняк Енбекшильдерского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город Степняк, улица Атнаева, 22. График приема граждан: ежедневно с 9.00 до 18.00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2-16-53, 2-16-90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Аксуского сельского округа Енбекшильдерского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Аксу. График приема граждан: ежедневно с 10.00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7-18-91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Ангалбатырского сельского округа Енбекшильдерского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Ангалбатыр. График приема граждан: ежедневно с 11.00 до 18.00 часов, перерыв с 13.00 до 14.00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2-65-13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Баймырзинского сельского округа Енбекшильдерского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Баймырза. График приема граждан: вторник, пятница с 11.00 до 18.00 часов, перерыв с 13.00 до 14.00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2-66-22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Бирсуатского сельского округа Енбекшильдерского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Бирсуат. График приема граждан: ежедневно с 10.00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2-62-40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Валихановского сельского округа Енбекшильдерского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Уалихан, улица Ленина, 2. График приема граждан: среда с 10.00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(71649) 2-75-38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Донского сельского округа Енбекшильдерского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Андыкожа батыр. График приема граждан: вторник, четверг с 9.00 до 18.00 часов, перерыв с 13.00 до 14.00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(71649) 2-72-37, 2-72-57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Енбекшильдерского сельского округа Енбекшильдерского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Енбек. График приема граждан: среда с 10.00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(71649) 2-30-40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Заозерновского сельского округа Енбекшильдерского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Заозерное. График приема граждан: ежедневно с 9.00 до 18.00 часов, перерыв с 13.00 до 14.00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2-56-55, 2-56-47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Заураловского сельского округа Енбекшильдерского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Заурал. График приема граждан: среда, четверг с 10.00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2-64-32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Кенащинского сельского округа Енбекшильдерского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Кенащи. График приема граждан: среда с 10.00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2-18-29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Краснофлотского сельского округа Енбекшильдерского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Краснофлотск. График приема граждан: четверг с 10.00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2-10-00 </w:t>
            </w:r>
          </w:p>
        </w:tc>
      </w:tr>
      <w:tr>
        <w:trPr>
          <w:trHeight w:val="201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Макинского сельского округа Енбекшильдерского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Макинка, улица Чкалова, 75. График приема граждан: среда, пятница с 14.00 до 18.00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2-81-23, 2-81-61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Мамайского сельского округа Енбекшильдерского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Мамай. График приема граждан: среда с 9.00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2-62-07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Ульгинского сельского округа Енбекшильдерского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село Ульги, улица Пушкина, 17. График приема граждан: ежедневно с 9.00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2-17-56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Ерейментау»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город Ерейментау, улица Победы, 5. график приема граждан: среда с 10.00 до 13.00 часов, пятница с 09.00 до 12.00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2-37-38, 2-22-31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Акмырзинского сельского округа Ерейментауского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Тимофеевка, улица Молодежная, 29. График приема граждан: ежедневно с 09.00 до 12.00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32-3-54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Бестогайского сельского округа Ерейментауского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Бестогай, улица Советская. График приема граждан: среда, пятница с 09.00 до 11.00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34-5-11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Бозтал Ерейментауского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Бозтал. График приема граждан: среда, пятница с 15.00 до 17.00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36-3-33, 36-3-35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Изобильное Ерейментауского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Изобильное. График приема граждан: ежедневно с 14.00 до 16.00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8(71649) 35-3-16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Койтасского сельского округа Ерейментауского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Койтас. График приема граждан: ежедневно с 10.00 до 12.00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36-1-44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Куншалганскогосельского округа Ерейментауского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Ленинское. График приема граждан: ежедневно с 10.00 до 12.00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8(71649) 37-2-35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Новомарковкого сельского округа Ерейментауского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Новомарковка. График приема граждан: понедельник с 14.00 до 16.00 часов, среда с 14.00 до 18.00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33-5-75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Новодолинкого сельского округа Ерейментауского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Новодолинка. График приема граждан: понедельник, четверг с 15.00 до 18.00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8(71649) 35-5-35 </w:t>
            </w:r>
          </w:p>
        </w:tc>
      </w:tr>
      <w:tr>
        <w:trPr>
          <w:trHeight w:val="199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сельского округа им.Олжабай батыра Ерейментауского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им. Олжабай батыра. График приема граждан: понедельник, вторник, пятница с 14.00 до 16.00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34-1-35, 34-1-44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Павловкого сельского округа Ерейментауского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Павловка. График приема граждан: среда, пятница с 15.00 до 17.00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33-2-84, 33-3-87 </w:t>
            </w:r>
          </w:p>
        </w:tc>
      </w:tr>
      <w:tr>
        <w:trPr>
          <w:trHeight w:val="20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Селетинское Ерейментауского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Селетинское. График приема граждан: вторник, среда, четверг, пятница с 10.00 до 17.00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36-6-85, 36-6-07 </w:t>
            </w:r>
          </w:p>
        </w:tc>
      </w:tr>
      <w:tr>
        <w:trPr>
          <w:trHeight w:val="214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Тайбайского сельского округа Ерейментауского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Тайбай. График приема граждан: вторник, пятница с 09.00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37-6-35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Тургайского сельского округа Ерейментауского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Тургай. График приема граждан: вторник с 10.00 до 12.00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35-1-35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Улентинского сельского округа Ерейментауского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село Уленты. График приема граждан: понедельник, среда, пятница с 15.00 до 17.00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 36-1-35, 36-2-15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Есиль Есильского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город Есиль, улица Д. Конаева, 15. График приема граждан: вторник с 9.00 до 12.00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21-4-52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(71647) 21-3-68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Аксай Есильского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Аксай, улица Ленина, 20. График приема граждан: вторник, пятница с 10.00 до 12.00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29-2-30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Биртальского сельского округа Есильского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 село Биртал, улица Ленина, 4. График приема граждан: вторник, пятница с 15.00 до 17.00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21-3-32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Бузулук Есильского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Бузулук. График приема граждан: вторник, четверг с 15.00 до 18.00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26-2-41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Двуреченского сельского округа Есильского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 село Двуречное, улица Ленина, 9. График приема граждан: вторник, четверг с 09.00 до 12.00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27-3-47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Ейское Есильского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Ейское, улица Целинная, 11. График приема граждан: вторник, четверг с 16.00 до 17.00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29-4-16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Жаныспай Есильского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Жаныспай. График приема граждан: вторник, четверг, пятница с 09.00 до 18.00 часов, перерыв с 13.00 до 14.00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29-6-21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Зареченского сельского округа Есильского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Заречное. График приема граждан: вторник с 14.00 до 17.00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26-4-38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Знаменского сельского округа Есильского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 село Знаменка, улица Центральная, 5. График приема граждан: четверг с 14.00 до 18.00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23-3-33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Интернациональное Есильского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Интернациональное. График приема граждан: вторник, четверг 14.00 до 18.00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28-6-59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Караколь Есильского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Караколь, улица Речная, 6. График приема граждан: четверг с 10.00 до 12.00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26-6-43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Ковыльное Есильского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Ковыльное. График приема граждан: вторник, четверг 10.00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23-3-48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Красивинского сельского округа Есильского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Красивое, улица Трудовая, 37. График приема граждан: вторник, четверг с 09.00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27-7-18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Красногорский Есильского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поселок Красногорский, улица Ленина, 10. График приема граждан: понедельник с 9.00 до 17.00 часов, вторник с 9.00 до 12.00 часов, четверг с 14.00 до 17.00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24-7-47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Курское Есильского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Курское. График приема граждан: ежедневно с 09.00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24-3-65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Московское Есильского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Московское. График приема граждан: вторник, пятница с 11.00 до 13.00 часов, с 15.00 до 17.00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28-3-90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Орловка Есильского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Орловка, улица Абая, 1 «а». График приема граждан: ежедневно с 14.00 до 18.00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27-5-43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Раздольное Есильского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Раздольное, улица Московская, 2. График приема граждан: вторник, четверг с 15.00 до 18.00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24-2-33 </w:t>
            </w:r>
          </w:p>
        </w:tc>
      </w:tr>
      <w:tr>
        <w:trPr>
          <w:trHeight w:val="18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Речное Есильского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Речное, улица Мира, 18. График приема граждан: ежедневно с 17.00 до 18.00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27-2-81 </w:t>
            </w:r>
          </w:p>
        </w:tc>
      </w:tr>
      <w:tr>
        <w:trPr>
          <w:trHeight w:val="214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Свободненского  сельского округа Есильского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Свободное. График приема граждан: ежедневно с 17.00 до 18.00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24-4-47 </w:t>
            </w:r>
          </w:p>
        </w:tc>
      </w:tr>
      <w:tr>
        <w:trPr>
          <w:trHeight w:val="201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Сурган  Есильского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Сурган. График приема граждан: понедельник с 09.00 до 12.00 часов, четверг с 16.00 до 18.00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22-3-11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Юбилейное  Есильского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село Юбилейное. График приема граждан: четверг с 11.00 до 13.00 часов, с 14.00 до 16.00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28-5-99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Ярославка Есильского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район.село Ярославка. График приема граждан: вторник, четверг c 16.00 до 18.00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25-1-72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Белагаш Жаксынского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Белагаш. График приема граждан: пятница с 16.00 до 18.00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9-31-31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Беловодского сельского округа Жаксынского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Беловодское. График приема граждан: среда с 10.00 до 18.00 часов, перерыв с 13.00 до 14.00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9-83-19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Есильского сельского округа Жаксынского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Трудовое. График приема граждан: четверг с 10.00 до 12.00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5-13-83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Жаксы Жаксынского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Жаксы, улица Ленина, 32. График приема граждан: четверг с 16.00 до 18.00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2-17-70, 2-22-00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  «Аппарат акима Жана-Кийминского сельского округа Жаксынского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Кийма. График приема граждан: ежедневно с 10.00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5-15-00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Запорожского сельского округа Жаксынского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Запорожье. График приема граждан: село Запорожье -  пятница с 10.00 до 12.00 часов, село Лозовое - вторник, четверг с 10.00 до 12.00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5-72-71,     5-74-66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Ишимского сельского округа Жаксынского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Ишимское. График приема граждан: село Ишимское - ежедневно с 10.00 до 18.00 часов, село Монастырка - ежедневно с 10.00 до 18.00 часов, село Казахстан – ежедневно с 10.00 до 18.00 часов, перерыв с 13.00 до 14.00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5-13-52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Кайрактинского сельского округа Жаксынского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Кайракты. График приема граждан: среда с 10.00 до 12.00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9-46-83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Калининского сельского округа Жаксынского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Моховое. График приема граждан: село Моховое - среда с 18.00 до 19.00 часов, село Калининское - понедельник с 16.00 до 17.00 часов, село Калмакколь - понедельник с 16.00 до 17.00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9-53-22,  9-35-40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Киевское Жаксынского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Киевское. График приема граждан: среда, пятница с 14.00 до 18.00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9-71-94, 9-71-32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Кызылсайского сельского округа Жаксынского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Кировское. График приема граждан: понедельник с 14.00 до 16.00 часов, пятница с 16.00 до 18.00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9-33-71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Новокиенского сельского округа Жаксынского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Новокиенка. График приема граждан: вторник, среда с 15.00 до 17.00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9-61-16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Подгорное Жаксынского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Подгорное. График приема граждан: понедельник с 14.30 до 16.30 часов, вторник, среда, четверг, пятница с 10.00 до 17.00 часов, перерыв с 13.00 до 14.00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9-81-71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Тарасовского сельского округа Жаксынского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Тарасовка. График приема граждан: село Тарасовка – среда, пятница с 10.00 до 17.00 часов, село Казахское – четверг с 10.00 до 17.00 часов, перерыв с 13.00 до 14.00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9-72-16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Терсаканского сельского округа Жаксынского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Терсакан. График приема граждан: понедельник с 10.30 до 16.30 часов, вторник, среда, четверг, пятница с 10.00 до 16.00 часов, перерыв с 13.00 до 14.00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3-54-40 </w:t>
            </w:r>
          </w:p>
        </w:tc>
      </w:tr>
      <w:tr>
        <w:trPr>
          <w:trHeight w:val="201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Чапаевское Жаксынского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Чапаевское. График приема граждан: среда с 10.00 до 13.00 часов, пятница с 10.00 до 17.00 часов, перерыв с 13.00 до 14.00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(71635) 9-43-48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Державинск Жаркаинского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город Державинск, улица Ленина, 32. График приема граждан: первый вторник месяца с 16.00 до 18.00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  9-13-90, 9-14-40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Баранкульского сельского округа Жаркаинского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Баранкуль. График приема граждан: первый вторник месяца с 14.00 до 18.00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95-2-01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Бирсуатского сельского округа Жаркаинского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Бирсуат. График приема граждан: первый вторник месяца с 16.00 до 18.00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93-5-89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Валихановского сельского округа Жаркаинского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имени Валиханова. График приема граждан: вторник, четверг, пятница с 16.00 до 18.00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93-7-02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Гастелловского сельского округа Жаркаинского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Гастелло. График приема граждан: вторник, пятница еженедельно с 10.00 до 12.00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97-5-18 </w:t>
            </w:r>
          </w:p>
        </w:tc>
      </w:tr>
      <w:tr>
        <w:trPr>
          <w:trHeight w:val="18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Далабайского сельского округа Жаркаинского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Далабай. График приема граждан: первая пятница месяца с 14.00 до 16.00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93-1-29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Жанадалинского сельского округа Жаркаинского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Тасты-Талды. График приема граждан: первый понедельник месяца с 10.00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96-2-86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Зерноградского сельского округа Жаркаинского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Зерноградское. График приема граждан: понедельник, вторник с 10.00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  96-3-73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Костычевского сельского округа Жаркаинского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имени Костычева. График приема граждан: понедельник, среда с 9.00 до 13.00 часов Жаркаинский район, село Донское. График приема граждан: вторник, четверг с 9.00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93-4-73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Кумсуатского сельского округа Жаркаинского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Кумсуат. График приема граждан: вторник, четверг с 10.00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  9-10-84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Львовского сельского округа Жаркаинского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Львовское. График приема граждан: первый вторник месяца с 14.00 до 18.00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95-2-70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Нахимовского сельского округа Жаркаинского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Нахимовка. График приема граждан: вторник, пятница еженедельно с 10.00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95-2-68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Отрадного сельского округа Жаркаинского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Отрадное. График приема граждан: первая среда месяца с 15.00 до 17.00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98-2-57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Пригородного сельского округа Жаркаинского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Пригородное. График приема граждан: вторая среда, пятница месяца с 10.00 до 12.00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  9-17-96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Пятигорского сельского округа Жаркаинского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Пятигорское. График приема граждан: первая среда месяца с 10.00 до 12.00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  99-4-33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Тасоткельского сельского округа Жаркаинского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Тасоткель. График приема граждан: каждый вторник месяца с 17.00 до 18.30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95-4-67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Тассуатского сельского округа»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Тассуат. График приема граждан: первый вторник месяца с 10.00 до 12.00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  93-2-71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учреждения «Аппарат акима Ушкарасуского сельского округа Жаркаинского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Ушкарасу. График приема граждан: первый понедельник месяца с 9.00 до 12.00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99-4-13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Шойндыколь ского сельского округа Жаркаинского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село Шойндыколь. График приема граждан: первый понедельник месяца с 10.00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8(71649) 31-0-30 </w:t>
            </w:r>
          </w:p>
        </w:tc>
      </w:tr>
      <w:tr>
        <w:trPr>
          <w:trHeight w:val="34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Аккольского сельского округа Зерендинского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Акколь. График приема граждан: среда с 9.00 до 12.00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3-75-40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Алексеевка Зерендинского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поселок Алексеевка, улица Алтынсарина, 9. График приема граждан: среда с 9.00 до 12.00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3-56-50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Булакского сельского округа Зерендинского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Еленовка, улица Абылай-хана, 36. График приема граждан: понедельник с 9.00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3-85-18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Бирлестык Зерендинского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поселок Бирлестик. График приема граждан: понедельник, вторник, среда с 9.00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3-44-03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Байтерекского сельского округа Зерендинского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Байтерек, улица Центральная, 1. График приема граждан: понедельник  с 10.00 до 12.00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2-61-91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Викторовского сельского округа Зерендинского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Викторовка, улица Мира. График приема граждан: понедельник, среда, пятница с 10.00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2-31-17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Исаковского сельского округа Зерендинского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Исаковка. График приема граждан: понедельник, среда, пятница с 11.00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2-71-17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  «Аппарат акима Зерендинского сельского округа Зерендинского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Зеренда, улица Мира, 48. График приема граждан: понедельник, четверг с 11.00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2-24-40, 2-13-56, 2-12-06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Ортакского сельского округа Зерендинского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Ортак. График приема граждан: понедельник с 9.00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3-73-35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сельского округа имени С. Сейфуллина Зерендинского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Сейфуллино. График приема граждан: понедельник, среда с 9.00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3-71-85 </w:t>
            </w:r>
          </w:p>
        </w:tc>
      </w:tr>
      <w:tr>
        <w:trPr>
          <w:trHeight w:val="201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Садового сельского округа Зерендинского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Садовое. График приема граждан: ежедневно с 10.00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3-45-98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Сарыозекского сельского округа Зерендинского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Акан. График приема граждан: понедельник, вторник, среда, четверг с 10.00 до 12.00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3-83-34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Самарбайского сельского округа Зерендинского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Молодежное, улица Кошевого. График приема граждан: понедельник с 9.00 до 12.00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3-41-92, 3-41-99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Симферопольского сельского округа Зерендинского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Симферопольское, улица Целинная. График приема граждан: ежедневно с 10.00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3-34-17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Кусепского сельского округа Зерендинского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Куропаткино, улица Целинная. График приема граждан: ежедневно с 9.00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3-36-38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Конысбайского сельского округа Зерендинского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Конысбай. График приема граждан: понедельник, четверг с 10.00 до 12.00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3-44-04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Кызылсаянского сельского округа Зерендинского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Кызылсая. График приема граждан: среда, пятница с 9.00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3-43-95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Казотинского сельского округа Зерендинского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Раздольное. График приема граждан: понедельник с 9.00 до 16.00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3-37-77 </w:t>
            </w:r>
          </w:p>
        </w:tc>
      </w:tr>
      <w:tr>
        <w:trPr>
          <w:trHeight w:val="201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Кызылегиского сельского округа Зерендинского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Кызылегис. График приема граждан: понедельник с 10.00 до 12.00 часов, среда с 14.00 до 16.00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2-82-49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сельского округа имени Карауыл Канай бия Зерендинского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Канай би. График приема граждан: понедельник, среда, пятница с 11.00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2-72-66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Приреченского сельского округа Зерендинского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Приречное. График приема граждан: понедельник с 10.00 до 18.00 часов, перерыв с 13.00 до 14.00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2-53-85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Пухальского сельского округа Зерендинского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Пухальское. График приема граждан: вторник, четверг с 9.00 до 12.00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2-72-85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Троицкого сельского округа Зерендинского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Троицкое, улица Советская. График приема граждан: понедельник с 9.00 до 12.00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2-52-67, 2-51-69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Чаглинского сельского округа Зерендинского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Чаглинка. График приема граждан: понедельник, среда с 10.00 до 12.00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2-41-73, 2-41-22 </w:t>
            </w:r>
          </w:p>
        </w:tc>
      </w:tr>
      <w:tr>
        <w:trPr>
          <w:trHeight w:val="201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Коргалжын Коргалжынского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Коргалжын, улица Кумисбекова, 36. График приема граждан: среда, четверг, пятница с 10.00 до 17.00 часов перерыв с 13.00 до 14.00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(71637) 2-15-60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Амангельдинского сельского округа Коргалжынского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Амангельды. График приема граждан: среда, четверг, пятница с 10.00 до 17.00 часов перерыв с 13.00 до 14.00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  (71637) 3-66-10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Арыктинского сельского округа Коргалжынского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Арыкты. График приема граждан: среда, четверг, пятница с 10.00 до 17.00 часов перерыв с 13.00 до 14.00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  (71637) 4-26-53 </w:t>
            </w:r>
          </w:p>
        </w:tc>
      </w:tr>
      <w:tr>
        <w:trPr>
          <w:trHeight w:val="196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Жантекинского сельского округа Коргалжынского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Жантеке. График приема граждан: среда, четверг, пятница с 10.00 до 17.00 часов перерыв с 13.00 до 14.00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  (71637) 3-36-10 </w:t>
            </w:r>
          </w:p>
        </w:tc>
      </w:tr>
      <w:tr>
        <w:trPr>
          <w:trHeight w:val="199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Кенбидаикского сельского округа Коргалжынского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Кенбидаик. График приема граждан: среда, четверг, пятница с 10.00 до 17.00 часов перерыв с 13.00 до 14.00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  (71637) 4-36-10 </w:t>
            </w:r>
          </w:p>
        </w:tc>
      </w:tr>
      <w:tr>
        <w:trPr>
          <w:trHeight w:val="17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Майшукырского сельского округа Коргалжынского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Майшукыр. График приема граждан: среда, четверг, пятница с 10.00 до 17.00 часов перерыв с 13.00 до 14.00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  (71637) 4-16-01 </w:t>
            </w:r>
          </w:p>
        </w:tc>
      </w:tr>
      <w:tr>
        <w:trPr>
          <w:trHeight w:val="20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Сабындынского сельского округа Коргалжынского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Сабынды. График приема граждан: среда, четверг, пятница с 10.00 до 17.00 часов перерыв с 13.00 до 14.00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  (71637) 4-46-10 </w:t>
            </w:r>
          </w:p>
        </w:tc>
      </w:tr>
      <w:tr>
        <w:trPr>
          <w:trHeight w:val="17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Шалкарского сельского округа Коргалжынского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Шалкар. График приема граждан: среда, четверг, пятница с 10.00 до 17.00 часов перерыв с 13.00 до 14.00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  (71637) 4-56-14 </w:t>
            </w:r>
          </w:p>
        </w:tc>
      </w:tr>
      <w:tr>
        <w:trPr>
          <w:trHeight w:val="196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Балкашинского сельского округа» Сандыктауского района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Балкашино, улица Абылай-хана, 119. График приема граждан: вторник с 10.00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9-12-30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Баракпайского сельского округа» Сандыктауского района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Баракпай. График приема граждан: среда с 10.00 до 11.00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9-51-99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Белгородского сельского округа» Сандыктауского района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Белгородское. График приема граждан: вторник с 9.00 до 11.00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9-45-24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Берликского сельского округа» Сандыктауского района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Красная поляна. График приема граждан: вторник, среда, четверг, пятница с 9.30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9-32-47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Васильевского сельского округа» Сандыктауского района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Васильевка. График приема граждан: среда с 10.00 до 12.00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9-53-75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Веселовского сельского округа» Сандыктауского района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Веселое. График приема граждан: ежедневно с 9.00 до 18.00 часов, перерыв с 13.00 до 14.00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9-42-41 9-43-35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Жамбылского сельского округа» Сандыктауского района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Приозерное. График приема граждан: понедельник с 10.00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9-76-35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Каменского сельского округа» Сандыктауского района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Каменка. График приема граждан: понедельник, среда, пятница с 9.00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9-62-35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Лесного сельского округа» Сандыктауского района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Лесное. График приема граждан: понедельник, пятница с 10.00 до 12.00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9-75-35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аула Мадениет» Сандыктауского района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Мадениет. График приема граждан: среда с 10.00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(71640) 9-34-35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Максимовского сельского округа» Сандыктауского района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Максимовка. График приема граждан: среда с 9.00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9-72-35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Новоникольского сельского округа» Сандыктауского района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Новоникольское. График приема граждан: вторник с 10.00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9-57-35 </w:t>
            </w:r>
          </w:p>
        </w:tc>
      </w:tr>
      <w:tr>
        <w:trPr>
          <w:trHeight w:val="198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Сандыктауского сельского округа» Сандыктауского района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Сандыктау. График приема граждан: среда с 10.00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9-35-35 9-38-13 </w:t>
            </w:r>
          </w:p>
        </w:tc>
      </w:tr>
      <w:tr>
        <w:trPr>
          <w:trHeight w:val="201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Хлебного сельского округа» Сандыктауского района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Хлебное. График приема граждан: ежедневно с 10.00 до 12.00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9-47-49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Широковского сельского округа» Сандыктауского района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Богородка. График приема граждан: ежедневно с 9.00 до 18.00 часов, перерыв с 13.00 до 14.00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 9-54-95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аульного округа Акмол Целиноградского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аул Акмол. График приема граждан: четверг с 14.30 до 18.00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3-12-01 3-11-69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Воздвиженского  сельского округа Целиноградского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Воздвиженка. График приема граждан: пятница с 15.00 до 17.00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9-62-24 9-62-25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сельского округа Кабанбай Батыра Целиноградского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аул Кабанбай Батыра. График приема граждан: четверг с 15.00 до 18.00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9-14-53 9-17-45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Караоткельского сельского округа Целиноградского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аул Караоткель. График приема граждан: пятница с 9.00 до 17.00 часов, перерыв с 13.00 до 14.00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4-18-25 4-16-25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Кощинского сельского округа Целиноградского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Кощи. График приема граждан: четверг с 14.00 до 18.00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9-96-19 9-92-25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Кояндинского сельского округа Целиноградского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Коянды. График приема граждан: вторник, четверг с 9.00 до 18.00 часов, перерыв с 13.00 до 14.00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2-11-56 2-11-60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Красноярского сельского округа Целиноградского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Жангизкудук. График приема граждан: пятница с 9.00 до 17.00 часов, перерыв с 13.00 до 14.00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3-52-25 3-53-25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Луговского сельского округа Целиноградского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 село Луговое. График приема граждан: ежедневно с 14.00 до 18.00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3-26-39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Максимовского сельского округа Целиноградского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Максимовка. График приема граждан: четверг, пятница с 14.00 до 18.00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9-32-25 9-33-33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Маншукского сельского округа Целиноградского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Маншук. График приема граждан: вторник с 14.00 до 18.00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4-12-25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Новоишимского сельского округа Целиноградского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Новоишимка. График приема граждан: вторник с 10.00 до 12.00 часов, пятница с 14.00 до 16.00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3-42-25 3-43-32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Оразакского сельского округа Целиноградского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Оразак. График приема граждан: понедельник с 15.00 до 18.00 часов, среда с 9.00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3-22-25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Приозерного сельского округа Целиноградского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Приозерное. График приема граждан: пятница с 9.00 до 15.00 часов, перерыв с 13.00 до 14.00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3-74-25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Приреченского сельского округа Целиноградского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Приречное. График приема граждан: среда с 10.00 до 18.00 часов, перерыв с 13.00 до 14.00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3-82-25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аульного округа Рахымжана Кошкарбаева Целиноградского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аул Рахымжана Кошкарбаева. График приема граждан: четверг с 15.00 до 18.00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9-52-22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Софиевского сельского округа Целиноградского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Софиевка. График приема граждан: четверг с 14.00 до 18.00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3-62-25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Талапкерского сельского округа Целиноградского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Талапкер. График приема граждан: пятница с 15.00 до 18.00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9-64-19 </w:t>
            </w:r>
          </w:p>
        </w:tc>
      </w:tr>
      <w:tr>
        <w:trPr>
          <w:trHeight w:val="190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Челкарский сельский округ Целиноградского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район, село Егиндыколь. График приема граждан: ежедневно с 9.00 до 11.00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3-92-25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Андреевского сельского округа Шортандинского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село Андреевка, улица Ауэзова, 46. График приема граждан: среда с 14.00 до 15.00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2-43-44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аульного округа Бозайгыр Шортандинского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аул Бозайгыр. График приема граждан: среда с 9.00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2-71-53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Дамсинского сельского округа Шортандинского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село Дамса, улица Мира, 12. График приема граждан: среда с 9.00 до 12.00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3-30-18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Жолымбет Шортандинского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поселок Жолымбет, улица Абая, 9. График приема граждан: четверг с 15.00 до 18.00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2-75-13, 2-75-14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Казциковского сельского округа Шортандинского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село Бектау, улица Гагарина, 5. График приема граждан: среда с 10.00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2-53-41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Научный Шортандинского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поселок Научный, улица Юбилейная, 10/3. График приема граждан: понедельник с 9.00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2-30-12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Новокубанского сельского округа Шортандинского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село Новокубанка, улица Почтовая, 10. График приема граждан: среда, пятница с 10.00 до 18.00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2-46-35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Новоселовского сельского округа Шортандинского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село Новоселовка, улица Ленина, 18. График приема граждан: среда с 10.00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2-55-43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Петровского сельского округа Шортандинского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село Петровка, улица Джамбула, 23/А. График приема граждан: вторник, пятница с 9.00 до 13.00 часов, с 16.00 до 18.00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2-64-35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Пригородного сельского округа Шортандинского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село Пригородное. График приема граждан: понедельник с 14.00 до 18.00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2-45-35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Раевского сельского округа Шортандинского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 село Раевка, улица Ш.Уалиханова, 8 График приема граждан: среда с 9.00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2-57-16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Шортанды Шортандинского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район, поселок Шортанды улица Абылайхана, 33. График приема граждан: среда с 10.00 до 12.00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2-20-80, 2-15-42, 2-27-67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Абылайханского сельского округа Щучинского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село Кызылагаш, улица Н.Кобенова, 22. График приема граждан: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вторник, четверг с 15.00 до 17.00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9-51-38 </w:t>
            </w:r>
          </w:p>
        </w:tc>
      </w:tr>
      <w:tr>
        <w:trPr>
          <w:trHeight w:val="20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аульного округа Атамекен Щучинского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аул Атамекен, улица Школьная, 26. График приема граждан: понедельник, среда, пятница с 9.00 до 11.00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9-61-18 </w:t>
            </w:r>
          </w:p>
        </w:tc>
      </w:tr>
      <w:tr>
        <w:trPr>
          <w:trHeight w:val="17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Бурабай Щучинского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поселок Бурабай, улица Кенесары, 26. График приема граждан: среда с 16.00 до 18.00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7-28-10, 7-12-02 </w:t>
            </w:r>
          </w:p>
        </w:tc>
      </w:tr>
      <w:tr>
        <w:trPr>
          <w:trHeight w:val="169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Веденовского сельского округа Щучинского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село Веденовка. улица Октябрьская. График приема граждан: вторник, среда, четверг с 10.00 до 12.00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9-74-31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Зеленоборского сельского округа Щучинского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село Зеленый Бор. График приема граждан: среда с 16.00 до 18.00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7-43-46, 7-44-51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Златопольского сельского округа Щучинского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село Златополье, улица Центральная. График приема граждан: ежедневно с 9.00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9-45-32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Катаркольского сельского округа Щучинского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село Катарколь, улица Ленина, 34. График приема граждан: вторник, четверг с 10.00 до 12.00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9-12-60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Кенесаринского сельского округа Щучинского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село Кенесары, улица Мира, 145. График приема граждан: ежедневно с 14.00 до 17.00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9-32-33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Наурызбайского сельского округа Щучинского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село Наурызбай Батыра, улица Валиханова. График приема граждан: ежедневно с 9.00 до 12.00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9-84-45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Урумкайского сельского округа Щучинского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село Урумкай, улица Ленина. График приема граждан: среда, пятница с 10.00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9-34-42 </w:t>
            </w:r>
          </w:p>
        </w:tc>
      </w:tr>
      <w:tr>
        <w:trPr>
          <w:trHeight w:val="201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  «Аппарат акима Успеноюрьевского сельского округа Щучинского района»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район, село Успено-юрьевка, улица Мира, 9. График приема граждан: вторник, среда, пятница с 9.00 до 13.00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9-21-25 </w:t>
            </w:r>
          </w:p>
        </w:tc>
      </w:tr>
      <w:tr>
        <w:trPr>
          <w:trHeight w:val="168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Красноярского сельского округа города Кокшетау»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Кокшетау, село Красный Яр, улица Советская, 3. График приема граждан: вторник с 16.00 до 18.00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40-34-71, 40-39-90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Станционный города Кокшетау»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Кокшетау, поселок Станционный, улица Первомайская, 4. График приема граждан: вторник, четверг, суббота с 10.00 до 12.00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44-00-03, 44-01-20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Аксу города Степногорска»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Степногорск, поселок Аксу, улица Набиева, 26. График приема граждан: вторник, пятница с 9.00 до 18.00 часов, перерыв с 13.00 до 14.00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5-80-88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Бестобе города Степногорска»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Степногорск, поселок Бестобе, улица Мира, 10. График приема граждан: вторник, четверг с 9.00 до 16.00 часов, перерыв с 13.00 до 14.00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4-34-68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Заводской города Степногорска»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Степногорск, поселок Заводской, улица Красноармейская, 15. График приема граждан: среда с 15.00 до 18.00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7-17-33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Карабулак города Степногорска»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Степногорск, село Карабулак, улица Ленина, 24. График приема граждан: среда с 15.00 до 18.00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4-21-16 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поселка Шантобе города Степногорска» </w:t>
            </w:r>
          </w:p>
        </w:tc>
        <w:tc>
          <w:tcPr>
            <w:tcW w:w="5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Степногорск, поселок Шантобе, микрорайон 1, дом 21. График приема граждан: вторник, среда с 16.00 до 18.00 часов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5-12-62 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аппаратов акимов районов,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городов Кокшетау и Степногорска Акмолинской области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857"/>
        <w:gridCol w:w="1543"/>
        <w:gridCol w:w="3756"/>
        <w:gridCol w:w="6399"/>
      </w:tblGrid>
      <w:tr>
        <w:trPr>
          <w:trHeight w:val="19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районных (городских) аппаратов акимов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Юридический адрес, время приема акимами районов (городов)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телефон 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веб-сайт </w:t>
            </w:r>
          </w:p>
        </w:tc>
      </w:tr>
      <w:tr>
        <w:trPr>
          <w:trHeight w:val="20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Аккольского района»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район,  город Акколь, улица Нурмагамбетова, 10. График приема граждан: первая среда каждого месяца с 10.00 до 12.00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8(71638) 2-27-67, 2-02-82 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akim.akkol@rambler.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ru 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Аршалынского района»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район, поселок Аршалы, улица Ташенова, 47. График приема граждан:  среда с 10.00 до 13.00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8(71644)2-11-68,2-10-36 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archal_ak@inbox.ru;arshaly_org83@mail.ru </w:t>
            </w:r>
          </w:p>
        </w:tc>
      </w:tr>
      <w:tr>
        <w:trPr>
          <w:trHeight w:val="18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Астраханского района»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район, село Астраханка, улица Аль-Фараби, 50. График приема граждан: среда с 10.00 до 12.00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8(71641)2-21-33 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Otdel_kadrov_astr@mail.kz </w:t>
            </w:r>
          </w:p>
        </w:tc>
      </w:tr>
      <w:tr>
        <w:trPr>
          <w:trHeight w:val="22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Атбасарского района»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Атбасарский район город Атбасар, улица Валиханова, 9. График приема граждан: первая и третья среда месяца с 10.00 до 13.00 часов, пятница с 14.00 до 17.00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8(71643)2-43-01,2-43-02,2-43-03 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inf_atbasar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2008@mail.ru, www.atbasar.online.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 </w:t>
            </w:r>
          </w:p>
        </w:tc>
      </w:tr>
      <w:tr>
        <w:trPr>
          <w:trHeight w:val="18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Буландынского района»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район, город Макинск, улица Некрасова, 19. График приема граждан: первая среда месяца с 10.00 до 12.00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8(71646)2-12-92,2-11-44,2-23-44 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bulakimat@mail.ru 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Егиндыкольского  района»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 село Егиндыколь, улица Победы, 6. График приема граждан: первая среда месяца с 10.00 до 12.00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8(71642)2-11-33,2-11-53 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Egin_akm@mail.ru </w:t>
            </w:r>
          </w:p>
        </w:tc>
      </w:tr>
      <w:tr>
        <w:trPr>
          <w:trHeight w:val="15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Енбекшильдерского района»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район, город Степняк, улица Ленина, 111. График приема граждан: среда с 1.00 до 12.00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8(71639)2-11-41,2-15-41 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Enbek21@ rambler.ru </w:t>
            </w:r>
          </w:p>
        </w:tc>
      </w:tr>
      <w:tr>
        <w:trPr>
          <w:trHeight w:val="16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Ерейментауского района»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район, город Ерейментау, улица А.Кунанбаева, 121. График приема граждан: среда с 10.00 до 12.00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8(71633)2-21-82 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orgotd_erem@mail.kz </w:t>
            </w:r>
          </w:p>
        </w:tc>
      </w:tr>
      <w:tr>
        <w:trPr>
          <w:trHeight w:val="16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Есильского  района»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район, город Есиль, улица Д.Конаева, 6. График приема граждан: среда с 10.00 до 18.00 часов, перерыв с 13.00 до 14.00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8(71647) 2-14-74, 2-15-65 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esilirina@mail.ru,esil_org@mail.kz,www.acmol.kz </w:t>
            </w:r>
          </w:p>
        </w:tc>
      </w:tr>
      <w:tr>
        <w:trPr>
          <w:trHeight w:val="14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Жаксынского района»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район, село Жаксы, улица Дружбы, 3.  График приема граждан:  среда с 11.30 до 13.30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8(71635)2-11-00,2-14-61 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jaksakimat@mail.ru,www.zhaksy.kz </w:t>
            </w:r>
          </w:p>
        </w:tc>
      </w:tr>
      <w:tr>
        <w:trPr>
          <w:trHeight w:val="17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Жаркаинского района»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район, город Державинск, улица Ленина, 34. График приема граждан: первая среда месяца с 10.00 до 12.00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8(71648)9-15-00,9-10-01 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akm-jarkain@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bk.ru 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Зерендинского района»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район, село Зеренда, улица Мира, 67. График приема граждан: понедельник с 11.00 до 13.00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8(71632)2-12-70 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akim_zer@kokshetau.online.kz,akimat_zer@mail.ru </w:t>
            </w:r>
          </w:p>
        </w:tc>
      </w:tr>
      <w:tr>
        <w:trPr>
          <w:trHeight w:val="18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Коргалжынского района»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район, село Коргалжын, улица Болганбаева, 9. График приема граждан: среда с 10.00 до 12.00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8(71637) 2-11-05, 2-13-66 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akimat_korg@mail.ru </w:t>
            </w:r>
          </w:p>
        </w:tc>
      </w:tr>
      <w:tr>
        <w:trPr>
          <w:trHeight w:val="18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Сандыктауского района»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район, село Балкашино, улица Абылай-хана, 117. График приема граждан: среда с 10.00 до 13.00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8(71640)9-17-42,9-12-80 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sand_akimat@mail.kz,sandakimat@mail.ru,sand.akmol.kz 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Целиноградского района»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 аул Акмол. График приема граждан: среда с 10.00 до 12.00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8(71651)3-11-02 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Apparat-07@mail.ru 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Шортандинского района»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 поселок Шортанды, улица Абылай – хана, 20. График приема граждан: первая среда месяца с 10.00 до 13.00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8(71631)2-12-13 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shortakim@mail.ru </w:t>
            </w:r>
          </w:p>
        </w:tc>
      </w:tr>
      <w:tr>
        <w:trPr>
          <w:trHeight w:val="18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Щучинского района»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Щучинский район город Щучинск, улица Абылай–хана, 32. График приема граждан: первая среда месяца с 10.00 до 12.00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8(71636)4-33-54,4-26-77 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raiakm@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mail.kz,lieve@ kokshetau. online.kz </w:t>
            </w:r>
          </w:p>
        </w:tc>
      </w:tr>
      <w:tr>
        <w:trPr>
          <w:trHeight w:val="4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Кокшетау»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Кокшетау, улица Ауэзова, 141. График приема граждан: первая среда месяца с 10.00 до 12.00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25-28-4525-56-40 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Akimat_Kokshetau @mail.ru, www.kokshe.akmol.kz </w:t>
            </w:r>
          </w:p>
        </w:tc>
      </w:tr>
      <w:tr>
        <w:trPr>
          <w:trHeight w:val="16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Степногорска» 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Степногорск, 4 микрорайон, здание 1. График приема граждан:  среда с 10.00 до 12.00 часов 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8(71645)6-14-25, 6-20-61 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stepakimkan@mail.ru </w:t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в пенсионные фонды, территориальные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подразделения Комитета дорожной полиции МВД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оформления наследства несовершеннолетним детям»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3"/>
        <w:gridCol w:w="2493"/>
        <w:gridCol w:w="2513"/>
        <w:gridCol w:w="2773"/>
      </w:tblGrid>
      <w:tr>
        <w:trPr>
          <w:trHeight w:val="3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 доступности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значение показателя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1.Своевременность </w:t>
            </w:r>
          </w:p>
        </w:tc>
      </w:tr>
      <w:tr>
        <w:trPr>
          <w:trHeight w:val="3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доля случаев предоставления услуги в установленный срок с момента сдачи документа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доля потребителей, ожидавших  получения услуги в очереди не более 40 минут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3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доля потребителей, удовлетворенных качеством процесса предоставления услуги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  <w:tr>
        <w:trPr>
          <w:trHeight w:val="3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доля случаев правильно оформленных документов лицом (произведенных начислений, расчетов и т.д.)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3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доля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</w:tr>
      <w:tr>
        <w:trPr>
          <w:trHeight w:val="3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доля случаев правильно заполненных потребителем документов и сданных с первого раза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доля услуг информации, о которых доступно через Интернет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3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доля обоснованных жалоб общему количеству обслуженных потребителей по данному виду услуг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3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доля обоснованных жалоб, рассмотренных и удовлетворенных в установленный срок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</w:tr>
      <w:tr>
        <w:trPr>
          <w:trHeight w:val="3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доля потребителей, удовлетворенных существующим порядком обжалования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3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доля потребителей, удовлетворенных сроками обжалования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3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доля потребителей, удовлетворенных вежливостью персонала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