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a79a" w14:textId="17ba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городе Кокшетау в 2008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11 января 2008 года N А-1-19. Зарегистрировано управлением юстиции города Кокшетау Акмолинской области 21 января 2008 года N 1-1-73. Утратило силу - постановлением Кокшетауского городского маслихата Акмолинской области от 8 января 2009 года № А-1/6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постановлением Кокшетауского городского маслихата Акмолинской области от 8 января 2009 года № А-1/6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основании статей 7, 20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занятости населения", статьи 31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19 июня 2001 года N 836 "О мерах по реализации Закона Республики Казахстан от 23 января 2001 года "О занятости населения", а также в целях обеспечения временной занятости безработных лиц акимат города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потребностью предприятий утвердить прилагаемый перечень организаций города Кокшетау, виды и объемы общественных работ, организуемых для безработных.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Рекомендовать городским государственным учреждениям и предприятиям заключить соответствующие договоры с государственным учреждением "Отдел занятости и социальных программ города Кокшетау" на проведение общественных работ в установленном порядке, а также осуществлять прием безработных на работу согласно  трудовым договорам с указанием видов, сроков и условий труда.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Внесены изменения - постановлением акимата города Кокшетау от 5 марта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А-3/418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городским государственным учреждениям и предприятиям предусмотреть организацию работы отдельных категорий граждан, занятых на общественных работах (женщины, молодежь до 18 лет, инвалиды) с оплатой за пропорционально отработанное время или фактически выполненный объем работ, применять другие гибкие формы организации рабочего времени.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Государственному учреждению "Отдел занятости и социальных программ города Кокшетау" по заявкам направлять безработных лиц на оплачиваемые общественные работы для временного трудоустройства согласно заявленной организациями потребности в пределах установленного задания и средств, выделенных на эти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Государственному учреждению "Отдел финансов города Кокшетау" осуществлять финансирование мероприятий по организации оплачиваемых общественных работ в 2008 году согласно предусмотренных бюджетных средств на эти цели в общей сумме 28258000(двадцать восемь миллионов двести пятьдесят восемь тысяч)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акимата города Кокшетау от 25 января 2007 года N А-1/79 "Об организации оплачиваемых общественных работ в городе Кокшетау на 2007 год", зарегистрированного в Управлении юстиции города Кокшетау за N 1-1-55, опубликованного в газетах "Көкшетау" от 15 февраля 2007 года N 7, "Степной маяк" от 15 февраля 2007 года N 7, считать утратившим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государственной регистрации в Управлении юстиции города Кокшетау и распространяется на правоотношения возникшие с 1 января 2008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Контроль за исполнением данного постановления  возложить на заместителя акима города Жупинова Б.З.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постановление вводится в действие со дня официального опубликования.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Дополнен пунктом 9 - постановлением акимата города Кокшетау от 5 марта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А-3/418;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Внесены изменения - постановлением акимата города Кокшетау от 30 июля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A-7/1075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Аким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постановлением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Кокшетау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января 2008 года N А-1/19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Внесены изменения - постановлением акимата города Кокшетау от 14 февраля 2008 года N А-2/289; Внесены изменения - постановлением акимата города Кокшетау от 30 июля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A-7/1075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организаций города Кокшетау, виды и объемы общественных работ,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       организуемых для безработных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3530"/>
        <w:gridCol w:w="2744"/>
        <w:gridCol w:w="1976"/>
        <w:gridCol w:w="1951"/>
        <w:gridCol w:w="2006"/>
      </w:tblGrid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и 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 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месяц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на праве хозяйственного ведения "Аварийно-ремонтная служба" при акимате города Кокшетау.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"Тазалык" при акимате города Кокшетау.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"Қызыл Жар" при акимате города Кокшетау.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предприятие на праве хозяйственного ведения "Кокшетау Су Арнасы" при акимате города Кокшетау.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содержание микрорайонов: ежедневная санитарная очистка газонов, скверов, центральных улиц, микрорайонов, очистка и побелка  бордюрного камня, укос сорной травы, подстрижка газонов, очистка от наледи и снега перекрестков улиц, обрезка кустарников,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производственного помещения и мусора.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80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40 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12025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Кокшетау".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Красноярского  сельского округа города Кокшетау"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поселка Станционный города Кокшетау"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Похозяйственный учет и регистрация, заполнение  социальных карт и обработка документов. Санитарная очистка.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16 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12025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бюджет 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внутренних дел города Кокшетау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миграционной полиции управления внутренних дел города Кокшетау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Пилотная программа "Консьержи", обработка документов в электронном формате, ведение и регистрация входящих и исходящих документов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12025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бюджет 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юстиции города Кокшетау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Прокуратура  города Кокшетау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земельных отношений города Кокшетау"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архитектуры и градостроительства города Кокшетау"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жилищно-коммунального хозяйства и пассажирского транспорта и автомобильных дорог города Кокшетау"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Упорядочение и помощь в обработке документов, печатание запросов, регистрация и подшивка документов.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14 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12025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бюджет 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образования города Кокшетау"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культуры и развития языков города Кокшетау"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"Государственный архив города Кокшетау"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объектов: штукатурные работы, покраска, уборка помещений от строительного мусора и оказание помощи в обработке документов, реставрации книжного фонда.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работы при исполнении архивных справок по запросам граждан: погрузка, разгрузка документов из архива хранилищ, подготовка архивных справок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12 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12025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бюджет </w:t>
            </w:r>
          </w:p>
        </w:tc>
      </w:tr>
      <w:tr>
        <w:trPr>
          <w:trHeight w:val="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города Кокшетау 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и ремонт  производственного помещения 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12025 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Городской бюджет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