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5269" w14:textId="0605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городу Кокшетау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24 января 2008 года N А-1/102. Зарегистрировано управлением юстиции города Кокшетау Акмолинской области 18 февраля 2008 года N 1-1-78. Утратило силу - постановлением акимата города Кокшетау Акмолинской области от 23 февраля 2010 года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города Кокшетау Акмолинской области от 23.02.2010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занятости </w:t>
      </w:r>
      <w:r>
        <w:rPr>
          <w:rFonts w:ascii="Times New Roman"/>
          <w:b w:val="false"/>
          <w:i w:val="false"/>
          <w:color w:val="000000"/>
          <w:sz w:val="28"/>
        </w:rPr>
        <w:t>населения" (далее - Закон о занятости населения) и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в целях оказания содействия лицам, нуждающимся в социальной защите,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учреждению "Отдел занятости и социальных программ города Кокшетау" установить квоту рабочих мест для инвалидов в размере трех процентов от общей численности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перечень организаций, создающих специальные рабочие места для трудоустройства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города Кокшетау от 30 января 2006 года за N А-1/125 "О мерах по содействию занятости целевым группам населения города Кокшетау", зарегистрированного в Управлении юстиции города Кокшетау за N 1-1-36, опубликованного в газетах "Кокшетау" от 23 февраля 2006 года N 8, "Степной маяк" от 23 февраля 2006 года N 8, считать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после государственной регистрации в Управлении юстиции города Кокшетау и вводится в действие с момента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распространяется на правоотношения, возникшие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данного постановления возложить на заместителя акима города Жупинова Б.З.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2008 года N А-1/102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организаций, создающих специальные рабочие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для трудоустройства инвалидов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713"/>
        <w:gridCol w:w="1893"/>
      </w:tblGrid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хозяйственного ведения "Тазалык"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акимате города Кокшетау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хозяйственного ведения "Аварийно-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ремонтная служба" при акимате города Кокшетау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хозяйственного ведения "Кокшетау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Арнасы" при акимате города Кокшетау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"Гормолзавод"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"Васильковский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горно-обогатительный комбинат"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Кокшетау"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хозяйственного ведения "Районная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котельная"№N 2»при акимате города Кокшетау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"Акмолинская 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больница" при Департаменте здравоохранения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"Кокшетауская 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больница" при Департаменте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Акмолинской области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"НОВОПЭК"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"Городская поликлиника"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Департаменте здравоохранения по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"Кофар"»(по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"AGRIMER-ASTYK"»(по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"Кокшетауский автобусный парк"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"Той Дастархан"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"НПО ЮНА"»(по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крови" Департамента здравоохранения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"Береке-Кокше"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Шокана Уалиханова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университет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Совместное предприятие "Енисей-Кокше"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филиал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объединения "Отан"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(по согласованию)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