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c292" w14:textId="163c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социальных выплат отдельным катериям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от 4 сентября 2008 года N С-14/12. Зарегистрировано управлением юстиции города Кокшетау 8 октября 2008 года N 1-1-90. Утратило силу решением Кокшетауского городского маслихата Акмолинской области от 4 декабря 2009 года № С-30/11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Кокшетауского городского маслихата Акмолинской области от 4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С-30/11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(прилагаемые) Правила осуществления социальных выплат отдельным категориям нуждающихся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Кокшетауского городского маслихата от 13 декабря 2007 года № С-6/15 «Об утверждении Правил осуществления социальных выплат отдельным категориям нуждающихся граждан» (зарегистрировано в Региональном реестре государственной регистрации нормативных правовых актов за номером 1-1-68, опубликовано в газетах: от 17 января 2008 года «Кокшетау» № 3 и от 17  января 2008 года «Степной маяк» №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2 с изменениями, внесенными решением Кокшетауского городского маслихита от 23.12.2008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С-18/8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14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созыва       М. Жанузаков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С-14/12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осуществления социальных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отдельным категориям нуждающихся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осуществления социальных выплат отдельным категориям нуждающихся граждан (далее Правила) регулируют порядок организации выплат по бюджетной программе 451-007 "Социальные выплаты отдельным категориям нуждающихся граждан по решению местных представительных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комиссия - комиссия по осуществлению социальных выплат отдельным категориям нуждающихся граждан, утверждаемая решением Кокшетауского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уполномоченный орган по регистрации и учету заявлений граждан - исполнительный орган, финансируемый из местного бюджета, государственное учреждение "Отдел занятости и социальных программ города Кокшетау".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Правовой основой для принятия Правил являются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"Бюджетный кодекс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Правил не распространяется на отношения, регулируемые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адресной социальной помощи" от 17 июля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Право на получение социальных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Право на социальную выплату имеют граждане Республики Казахстан, постоянно проживающие в Республике Казахстан и оралманы: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семьи (граждане) города, чей среднедушевой доход ниже прожиточного минимума: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студенты из малообеспеченных семей для приобретения проездных билетов  по стоимости проездного билета по полугодиям один раз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семьи (граждане) из социально-уязвимых слоев населения по причинам нуждаемости;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малообеспеченные семьи, среднедушевой доход которых не превышает черты бедности, в размере 0,5 месячного расчетного показателя (далее - МРП) ежемесячно, с выплатой один раз в квартал;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семьи для приобретения летних оздоровительных путевок учащихся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семьи (граждане), в силу определенных обстоятельств нуждающиеся в экстренной социальной  поддержке независимо от  среднедушевого дохода: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категории граждан к праздничным датам;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семьи (граждане) при жизненно трудных обстоятельствах;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поддержка онкологических и туберкулезных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семьи (граждане) в исключительных случаях - пожар, критическое состояние здоровья, аварии и иные непредвиденные случаи;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1,2 и 3 групп, участники и инвалиды Великой Отечественной войны и лица, приравненные к ним, другие категории лиц, приравненных по льготам и гарантиям к участникам войны, лица которым установлен стаж работы в тылу не менее 6 месяцев в период с 22 июня 1941 года по 9 мая 1945 года, ветераны труда, Герои Социалистического Труда для оздоровительного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и инвалиды Великой Отечественной войны на компенсацию за коммунальные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пенсионерам на платную операцию, не имеющую бесплатной альтернативы на территории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на госпитализацию по территории Республики Казахстан участникам и инвалидам Великой Отечественной войны и лицам, приравненным к ним, другие категории лиц, приравненных по льготам и гарантиям к участникам войны, а также лицам, пострадавшим в зоне Семипалатинского ядерного полигона.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Организация работы по социальным выплатам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В целях организации работы по социальным выплатам создается комиссия из числа депутатов Кокшетауского городского маслихата, сотрудников государственного учреждения "Отдел финансов города Кокшетау", государственного учреждения "Отдел занятости и социальных программ города Кокшетау" и представителей общественных организаций (по согласованию). Персональный состав комиссии утверждается решением городского маслихата в составе одиннадцати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не реже одного раза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заявлений граждан об оказании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социально-бытовых условий и уровня обеспеченности семьи (гражданина), обратившихся за помощью.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социально-бытовых условий и уровня обеспеченности семьи (гражданина), обратившихся за помощью не проводится у следующей категории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онкологических и туберкулезных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участников и инвалидов Великой Отечественной войны и лиц, приравненным к ним, других категорий лиц, приравненных по льготам и гарантиям к участникам войны, а также лиц, пострадавших в зоне Семипалатинского ядерного полигона, на проезд на госпитализацию по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малообеспеченных семей, среднедушевой доход которых не превышает черты бедности, получающих социальную выплату в размере 0,5 МРП;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отдельных категорий граждан к праздничным датам;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инвалидов 1,2 и 3 групп, участников и инвалидов Великой Отечественной войны и лиц, приравненных к ним, других категории лиц, приравненных по льготам и гарантиям к участникам войны, лиц которым установлен стаж работы в тылу не менее 6 месяцев в период с 22 июня 1941 года по 9 мая 1945 года, ветеранов труда, Героев Социалистического Труда для оздоровительного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участников и инвалидов Великой Отечественной войны на компенсацию за коммунальные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пенсионеров на платную операцию, не имеющих бесплатной альтернативы на территории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решения о назначении или отказе в оказании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Размер и порядок оказания социальных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Социальная выплата предоставляется в денежной форме один раз в год одному члену семьи (гражданину) по заключению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Лицо, претендующее на получение социальной выплаты, представляет в уполномоченный орган заявление и прилагает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домовой книги;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о доходах за предыдущий квартал  на всех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нуждаемость (справка врачебно-консультационной комиссии (ВКК), рецепты лечащего врача, справка пожарной инспекции, копия свидетельства о смерти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Социальная выплата в размере 0,5 МРП малообеспеченным семьям, среднедушевой доход которых не превышает черты бедности, оказывается по спискам сектора социальной помощи без повторной подачи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Социальная выплата осуществляется путем перечисления средств на расчетный счет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Размер социальной выплаты в каждом конкретном случае определяется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Максимальный размер помощи не может превышать 30 МРП, определенных Законом о республиканском бюджете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Социальная выплата к праздничным датам осуществляется на основании сводного реестра путем перечисления средств на расчетные счета указанных в данном пункте лиц без подачи заявления: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 Дню Победы, 9 Мая участникам и инвалидам Великой Отечественной войны - 15000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несовершеннолетним узникам фашистских лагерей - 3000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жителям блокадного Ленинграда - 3000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вдовам инвалидов Великой Отечественной войны - 3000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награжденным труженикам тыла - 7000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труженикам тыла, проработавшим в годы войны 6 и более месяцев -  5000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 Международному Женскому Дню 8 Марта многодетным матерям, награжденным подвесками «Кумыс алка», «Алтын алка», «Мать-героиня» -  8000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День защиты детей детям-инвалидам до 18 лет - 3000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многодетным матерям, вновь награжденным подвесками «Кумыс алка», «Алтын алка» - 5000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13 в редакции решения Кокшетауского городского маслихита от 23.12.2008 </w:t>
      </w:r>
      <w:r>
        <w:rPr>
          <w:rFonts w:ascii="Times New Roman"/>
          <w:b w:val="false"/>
          <w:i w:val="false"/>
          <w:color w:val="000000"/>
          <w:sz w:val="28"/>
        </w:rPr>
        <w:t>№ С-18/8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Социальная выплата на летний оздоровительный отдых учащихся, на оздоровительное лечение направляется на расчетный счет организации, имеющей право заниматься данной деятельностью согласно заключенным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на основании данных Центра по выплате пенсии формирует и представляет списки граждан для социальных выплат в пределах средств, предусмотренных на эти цели в бюджете города, несет ответственность за достоверность списков.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Заявитель несет ответственность в соответствии с законодательством за полноту и достоверность сведений, указанных в заявлении и документах.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Финансирование социальных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Финансирование расходов по социальным выплатам производится в пределах средств, предусмотренных на эти цели в городском бюджете по бюджетной программе 451-007 "Социальные выплаты отдельным категориям нуждающихся граждан по решению местных представительных органов".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Контроль за осуществлением социальных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Контроль и отчетность по оказанию социальных выплат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