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9ad7" w14:textId="2369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к призывному участку государственного учреждения "Управление по делам обороны города Кокшетау" граждан мужского пола,
которым в год приписки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от 6 ноября 2008 года N 21. Зарегистрировано управлением юстиции города Кокшетау 1 декабря 2008 года N 1-1-92. Утратило силу решением акима города Кокшетау от 12 декабря 2008 года N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решением акима города Кокшетау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воинской обязанности и воинской службе", подпункта 13 пункта 1 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N 371 от 5 мая 2006 года "Об утверждении Правил о порядке ведения воинского учета военнообязанных и призывников в Республике Казахстан", в целях принятия граждан на воинский учет, определения их количества,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заведения, аким города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Провести приписку к призывному участку государственного учреждения "Управление по делам обороны города Кокшетау" граждан мужского пола, которым в год приписки исполняется семнадцать лет в период с 12 января по 31 марта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местного представительного и исполнительного органов, жилищно-эксплуатационных организаций, предприятий, учреждений, организаций и учебных заведений независимо от подчинения и форм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в государственное учреждение "Управление по делам обороны города Кокшетау" списки юношей 1992 года рождения, подлежащих приписке к призывному участку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освободить граждан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и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здравоохранения Акмолинской области" (по согласованию) для проведения медицинского  обследования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врачей-специалистов: психиатра, хирурга, отоларинголога, невропатолога, терапевта, стоматолога, дерматолога, офтальмолога рентгенолога и медицинских сестер в количестве 8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государственном коммунальном казенном предприятии "Городская поликлиника" - обеспечить работу медицинской комиссии необходимым имуществом, инвентарем и инструментами по проведению электрокардиограммы, общих анализов крови и мочи, микрореакции, определения группы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флюорографическое обследование граждан подлежащих приписке и поступающих в военно-учебные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городской больнице для проведения стационарного обследования граждан выделить не менее 15 коек целевого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Начальнику государственного учреждения "Отдел образования города Кокшетау" и директорам организаций образования обеспечить необходимыми документами учащихся, подлежащих приписке и поступающих  в военно-учебные заведения и организованную их явку в государственное учреждение "Управление по делам обороны города Кокшетау" в указанные дни и часы в сопровождении преподавателей начальной военной подготовки и медицинского работника.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учреждению "Аппарат акима города Кокшетау" обеспечить своевременное финансирование проведения приписки в соответствии с индивидуальным планом финансирования по платежам.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Начальнику государственного учреждения "Управление внутренних дел города Кокшетау"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розыск, задержание лиц уклоняющихся от приписки;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общественный порядок на призывном пункте в период работы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города Кокшетау от 6 декабря 2007 года N 35 "О проведении приписки к призывному участку государственного учреждения "Управление по делам обороны города Кокшетау" граждан мужского пола, которым в год приписки исполняется семнадцать лет" (зарегистрированное в Региональном Реестре государственной регистрации нормативных правовых актов N 1-1-71, опубликованное в газетах "Кокшетау" и "Степной маяк" N 3 от 17 января 2008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решение вступает в силу со дня государственной регистрации в Управлении юстиции города Кокшетау и вводится в действие по истечении десяти календарных дней после дня их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решения возложить на заместителя акима города Мусралимову  А.Е.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 Б.Сапаров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