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3e92" w14:textId="f953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городу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4 июня 2008 года N а-6/214. Зарегистрировано Управлением юстиции города Степногорска Акмолинской области 30 июня 2008 года N 1-2-90. Утратило силу - постановлением акимата города Степногорска Акмолинской области от 30 декабря 2008 года № а-10/539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Утратило силу - постановлением акимата города Степногорска Акмолинской области от 30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а-10/539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 в целях оказания содействия лицам, нуждающимся в социальной защите,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Определить перечень организаций и предприятий, создающих специальные рабочие места для трудоустройства инвалидов согласно прилождению.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Действие настоящего постановления распространяется на правоотношения, возникшие с 1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исполнением данного постановления возложить на заместителя акима города Степногорска Садвакасову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«Степногорская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городская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Акмолинская область                        Ж.Мусин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4 июня 2008 года № а-6/214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и предприятий6 создающих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рабочие места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373"/>
        <w:gridCol w:w="217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«Горнометаллургический концерн «Казахалтын»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«Степногорский горно-химический комбинат»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«Степногорский подшипниковый завод»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«Целингормаш»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«Джет – 7»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ответсвтенностью «Машзавод Мунай»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«Степногорское транспортное управление»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«Степногорская центральная городская больница»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«Степногорская городская поликлиника»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Степногорска»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Степногорска»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«Степногорский региональный противотуберкулезный диспансер»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«Учреждение ЕЦ-166/18»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«Руслан и Жанна»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Матюшенко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«Рассвет»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