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2936" w14:textId="c3129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1992 года рождения, проживающих в городе Степногорске, поселках Аксу, Бестобе, Заводской и Карабулакском сельском округе к призывному участку государственного учреждения "Отдел по делам обороны города Сепногорск"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города Степногорска Акмолинской области от 11 декабря 2008 года № 24. Зарегистрировано Управлением юстиции города Степногорска Акмолинской области от 9 января 2009 года № 1-2-101. Утратило силу решением акима города Степногорска Акмолинской области от 7 декабря 2009 года №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решением акима города Степногорска Акмолинской области от 7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17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воинской обязанности и воинской службе», подпунктом  13) пункта 1 статьи 33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Казахстан», в целях проведения приписки граждан 1992 года рождения, аким города Степногорска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Образовать призывной участок по адресу: город Степногорск, 1 микрорайон, 22 дом, в помещении государственного учреждения «Отдел по делам обороны города Степногорск» (далее – Отдел по делам обороны).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Приписку граждан 1992 года рождения к призывному участку Отдела по делам обороны провести в январе – марте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Начальнику Отдела по делам обороны (по согласованию) организовать вызов граждан, подлежащих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Главному врачу государственного коммунального казенного предприятия «Степногорская городская поликлиника» (по согласованию) выделить необходимое количество врачей-специалистов и среднего медицинского персонала для проведения медицинского освидетельствования допризывников.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Главному врачу государственного учреждения «Степногорская региональная психиатрическая больница» (по согласованию) выделить врача-психиатра для проведения медицинского освидетельствования допризывников.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Рекомендовать руководителям организаций, учебных заведений города, поселков и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обеспечить оповещение граждан, подлежащих приписке, о вызове их  на призывной участок и их своевременное прибытие;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освободить от работы и учебы граждан, подлежащих приписке, для  медицинского обследования, а также для проведения амбулаторных анализов.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Акимам поселков Аксу, Бестобе, Заводской, Карабулакского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вручить персональные повестки всем гражданам, подлежащим приписке, и обеспечить их явку на призывной участок в дни, указанные Отделом по делам обороны;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обеспечить выделение сопровождающих и необходимый транспорт для доставки граждан на призывной участок, принять меры для предотвращения несчастных случаев при их перевозке;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перед отправкой граждан на призывной участок проверить у них наличие всех необходимых документов, указанных в персональных повестках.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Государственному учреждению «Аппарат акима города Степногорска» обеспечить финансирование расходов, связанных с проведением приписки, за счет средств, предусмотренных городским бюджетом.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 Начальнику государственного учреждения «Отдел занятости и социальных программ города Степногорска» обеспечить призывной участок техническими работниками на период работы комиссии по приписке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Настоящее решение вступает в силу со дня государственной регистрации в Управлении юстиции города Степногорска и вводится в действие по истечению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11. Контроль за исполнением данного решения возложить на заместителя акима города Степногорска Садвокасову Г.А.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А.Никишов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Степногорск»                Н.Асылбеков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«Степногорская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городская поликлиника»                     А.Дуйсенов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«Степногорская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региональная психиатрическая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больница»                                  Б.Сармурзинов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