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3489" w14:textId="e533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оплачивамых общественых работ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18 декабря 2008 года N а-10/523. Зарегистрировано Управлением юстиции города Степногорска Акмолинской области 16 января 2009 года N 1-2-102. Утратило силу постановлением акимата города Степногорска Акмолинской области от 23 апреля 2009 года № а-3/195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акимата города Степногорска Акмолинской области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а-3/195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13),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на основании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в целях социальной защиты безработных, испытывающих трудности в поиске работы, для обеспечения их временной занятости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в 2009 году оплачиваемые общественные работы для безработных, состоящих на учете в государственном учреждении «Отдел занятости и социальных программ города Степногорска», в организациях города Степногорска, поселков Аксу, Бестобе, Заводской, Шантобе и Карабулакском сельском округе.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 и объемы оплачиваемых общественных работ в городе Степногорске, поселках Аксу, Бестобе, Заводской, Шантобе и Карабулакском сельском округе на 2009 год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города Степногорска»: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на оплачиваемые общественные работы в порядке очередности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первую очередь направлять на общественные работы безработных, входящих в целевые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срок участия безработных на общественных работах до 6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оплату труда безработных, занятых на общественных работах, в размере одной минимальной заработной платы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Степногорска от 24 декабря 2007 года № а-18/609 «Об организации оплачиваемых общественных работ в 2008 году» (зарегистрировано в Региональном Реестре государственной регистрации нормативных правовых актов № 1-2-78, опубликовано в газете «Престиж» 10 января 2008 года № 2 (314);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постановление акимата города Степногорска от 25 июня 2008 года № а-6/231 «О внесении дополнений в постановление акимата города Степногорска от 24 декабря 2007 года № а-18/609 «Об организации оплачиваемых общественных работ в 2008 году» (зарегистрировано в Региональном Реестре государственной регистрации нормативных правовых актов № 1-2-92, опубликовано в газете «Вечерний Степногорск» и «Степногорск Ақшамы» 18 июля 2008 года № 25 (107).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города Степногорска Садвокасову Г.А.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города Степногорска                        А. 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города Степногорска»                                  Ф. Жукова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межрайонного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финансовой полиции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Степногорскому региону                                А. Ризанов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«Отдел внутренних дел города Степногорска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Департамента внутренних дел Акмолинской области       Е. Каппасов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городского суда                                       К. Токсанбаев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Председатель Налогового упарвления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городу Степногорску                                   Д. Бекбулатов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«Отдел  по делам обороны города Степногорска»         Н. Асылбеков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Государственный инспектор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«Департамент по контролю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социальной защите по Акмолинской области»             Н. Фадеева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Главный врач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коммунального предприятия «Степногорская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городская поликлиника»                                А. Дуйсенов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города Степногорска»                                  Д. 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Начальник Степногорского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отделения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центра выплат пенсий                                  Л. Заворыкина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учреждения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города Степногорска»                                  Л. Мухамедина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«Степногорский городской отдел статистики»            А. 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Степногорска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a - 10/523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организаций, виды и объемы оплачиваемых общественных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работ в городе Степногорске, поселках Аксу, Бестобе, Заводской,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Шантобе и Карабулакском сельском округе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4309"/>
        <w:gridCol w:w="7594"/>
      </w:tblGrid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и объемы оплачиваемых работ</w:t>
            </w:r>
          </w:p>
        </w:tc>
      </w:tr>
      <w:tr>
        <w:trPr>
          <w:trHeight w:val="2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Степногорска»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6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Бестобе»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поселка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Заводской»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уборка территорий поселка, обследование малообеспеченных граждан по выполнению республиканской программы «Мониторинг социальных карт»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Шантобе»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уборка территорий поселка, обследование малообеспеченных граждан по выполнению республиканской программы «Мониторинг социальных карт»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Карабулакского сельского округа»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уборка территорий поселка, обследование малообеспеченных граждан по выполнению республиканской программы «Мониторинг социальных карт»</w:t>
            </w:r>
          </w:p>
        </w:tc>
      </w:tr>
      <w:tr>
        <w:trPr>
          <w:trHeight w:val="14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поселка Аксу»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региона, уборка территорий поселка, обследование малообеспеченных граждан по выполнению республиканской программы «Мониторинг социальных карт»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внутренней политики»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мониторинга, анкетирования населения, проведение организационных работ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«Централизованная библиотечная система»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технических работ по реставрации книг, замене отдельных листов и обложек</w:t>
            </w:r>
          </w:p>
        </w:tc>
      </w:tr>
      <w:tr>
        <w:trPr>
          <w:trHeight w:val="8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«Степногорский историко-краеведческий музей»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земельных отношений города Степногорска»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технических работ по обработке документов, замене отдельных листов и обложек</w:t>
            </w:r>
          </w:p>
        </w:tc>
      </w:tr>
      <w:tr>
        <w:trPr>
          <w:trHeight w:val="8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занятости и социальных программ города Степногорска»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малообеспеченных граждан по выполнению республиканской программы «Мониторинг социальных карт»</w:t>
            </w:r>
          </w:p>
        </w:tc>
      </w:tr>
      <w:tr>
        <w:trPr>
          <w:trHeight w:val="10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финансовой полиции по Степногорскому региону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оформлении документов</w:t>
            </w:r>
          </w:p>
        </w:tc>
      </w:tr>
      <w:tr>
        <w:trPr>
          <w:trHeight w:val="8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«Жатакхана-2»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дворового клуба «Дружба»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на ПХВ «Горкоммунхоз»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территорий города, экологическое оздоровление и озеленение региона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города Степногорска»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лицам, подлежащих приписке к призывному участку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«Степногорская городская поликлиника»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профилактической работы среди инъекционных потребителей наркотических средств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КСП «Арыстан»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воспитательной работы дворового клуба «Романтик»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суд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судебных повесток физическим лицам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Степногорское отделение ГЦВП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проведение технических работ в архиве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города Степногорска Департамента внутренних дел Акмолинской области»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повесток физическим лицам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«Степногорский городской отдел статистики»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переписи населения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города Степногорска»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технических работ по обработке документов, замене отдельных листов и обложек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города Степногорска»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работ по документированию населения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Степногорску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извещений физическим лицам по имущественному и земельному налогам</w:t>
            </w:r>
          </w:p>
        </w:tc>
      </w:tr>
      <w:tr>
        <w:trPr>
          <w:trHeight w:val="1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  по контролю и социальной защите по Акмолинской области»</w:t>
            </w:r>
          </w:p>
        </w:tc>
        <w:tc>
          <w:tcPr>
            <w:tcW w:w="7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документов государственного инспектора труда по городу Степногорску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ГКП на ПХВ – государственное коммунальное предприятие на праве хозяйственного 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ГККП – государственное казенное коммунальное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КСП – потребительский кооператив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ГЦВП – государственный центр выплаты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– товарищество с ограниченной ответственностью.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