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28f705c" w14:textId="28f705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квоты рабочих мест для трудоустройства инвалидов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Степногорска Акмолинской области от 30 декабря 2008 года № А-10/539. Зарегистрировано Управлением юстиции города Степногорска Акмолинской области 4 февраля 2009 года № 1-2-104. Утратило силу постановлением акимата города Степногорска Акмолинской области от 5 февраля 2016 года № а-2/58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города Степногорска Акмолинской области от 05.02.2016 </w:t>
      </w:r>
      <w:r>
        <w:rPr>
          <w:rFonts w:ascii="Times New Roman"/>
          <w:b w:val="false"/>
          <w:i w:val="false"/>
          <w:color w:val="ff0000"/>
          <w:sz w:val="28"/>
        </w:rPr>
        <w:t>№ а-2/58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и вводится в действие со дня подписания).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подпунктом 5-2)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23 января 2001 года "О занятости населения",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13 апреля 2005 года "О социальной защите инвалидов в Республике Казахстан" акимат города Степногорска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Сноска. Преамбула в редакции постановление акимата города Степногорска Акмолинской области от 06.09.2013 </w:t>
      </w:r>
      <w:r>
        <w:rPr>
          <w:rFonts w:ascii="Times New Roman"/>
          <w:b w:val="false"/>
          <w:i w:val="false"/>
          <w:color w:val="ff0000"/>
          <w:sz w:val="28"/>
        </w:rPr>
        <w:t>№ А-9/347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Установить квоту рабочих мест для инвалидов в размере трех процентов от общей численности рабочих мест.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города Степногорска от 04 июня 2008 года № а-6/214 "Об установлении квоты рабочих мест для трудоустройства инвалидов по городу Степногорску" (зарегистрировано в Региональном Реестре государственной регистрации нормативных правовых актов № 1-2-90, опубликовано в газетах "Степногорк Ақшамы" и "Вечерний Степногорск" 4 июля 2008 года № 23 (105).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Настоящее постановление вступает в силу со дня государственной регистрации в Управлении юстиции города Степногорска и вводится в действие со дня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Контроль за исполнением данного постановления возложить на заместителя акима города Степногорска Садвокасову Г.А.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Степногорска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А.Никишов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