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381" w14:textId="794f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Отрадное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Отрадного сельского округа Жаркаинского района Акмолинской области от 16 июня 2008 года N 5. Зарегистрировано Управлением юстиции Жаркаинского района Акмолинской области 30 июня 2008 года N 1-12-90.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учетом мнения населения села Отрадное (выписка из протокола прилагается), на основании статьи 14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08 декабря 1993 года "Об административно-территориальном устройстве Республики Казахстан",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Отрадное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Воронежская в улицу имени Савина Петра Александровича;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Мира в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Молодежная в улицу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Набережная в улицу имени Шамши 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Садовая в улицу 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Целинная в улицу 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Отрадного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Г. Айтмхамбетов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