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aa0c" w14:textId="a95a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предприятиях Жаксынского района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23 сентября 2008 года N А-12/252. Зарегистрировано Управлением юстиции Жаксынского района Акмолинской области 10 октября 2008 года N 1-13-78. Утратило силу - постановлением акимата Жаксынского района Акмолинской области от 5 января 2010 года № А-0/2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Жаксынского района Акмолинской области от 05.01.2010 № А-0/2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статьи 37 Закона Республики Казахстан от 23 января 2001 года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в целях оказания содействия лицам, нуждающимся в социальной защите, для интеграции в общество инвалидов и обеспечения их занятости,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занятости и социальных программ Жаксынского района» установить квоту рабочих мест для инвалидов в размере трех процентов от общего количества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создающих специальные рабочие места для трудоустройства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3 апреля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исполняющего обязанности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Жаксынского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района                                И. Кабдугалиев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2008 года №А-12/252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организации, создающих специальные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053"/>
        <w:gridCol w:w="415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 и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 руководителя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создаваемых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на предприятии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«Урожай»- директор Бралин Габиден Маратович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«Запорожье»- директор Чепурной Сергей Иванович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«Перекатненский элеватор»- директор Атабай Серик Есетович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«Ишим-Астык»- директор Алимбаев Бекболат Жанитович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«Новокиенка»- директор Гладченко Анатолий Михайлович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«Белагаш»- директор Гертнер Виктор Фридрихович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«Жана-Жол»- директор Мейрамов Мурат Жумагалиевич (по согласования)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«Казгородок-1»- директор Циммерман Отто Иосифович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«Агрофирма TNK»- исполнительный директор Утенов Толеубай Нурханулы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«Темп»- руководитель Златухин Александр Иванович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«Тарас»- директор Байзиров Ербол Аубакирович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«Тугел-С»- директор Сматаев Асет Ахметжанович (по согласования)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