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da89" w14:textId="2aad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рождения, а также граждан старших возрастов не прошедших ее ранее, к призывному участку государственного учреждения "Отдел по делам обороны Жаксынского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29 декабря 2008 года № 21. Зарегистрировано Управлением юстиции Жаксынского района Акмолинской области 8 января 2009 года № 1-13-84. Утратило силу - решением  Жаксынского районного маслихата Акмолинской области от 10 июля 2009 года № 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  Жаксынского районного маслихата Акмолинской области от 10.07.2009 № 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«О воинской обязанности и воинской службе» и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для принятия на воинский учет граждан 1992 года рождения, а также граждан старших возрастов, ранее не вставших на данный учет, с целью определения их количества, степени годности к воинской службе, общеобразовательного уровня, полученной специальности и уровня физической подготовки,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период проведения приписки районный призывной  участок в государственном учреждении «Отдел по делам обороны Жаксынского района Акмолинской области» по адресу: Акмолинская область, Жаксынский район, село Жаксы улица Советская,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Провести приписку граждан 1992 года рождения, мужского пола, которым в год приписки исполняется семнадцать лет, к районному призывному участку в январе - 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 и сельских округов, руководителям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в государственное учреждение «Отдел по делам обороны Жаксынского района Акмолинской области» списки юношей 1992 года рождения, подлежащих приписке к призывному участку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явку на районную комиссию по приписке к призывному участку граждан 1992 года рождения, а также граждан старших возрастов, не прошедших ее ранее в сроки, указанных в их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казенному предприятию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«Жаксынская  районная  поликлиника» при Департаменте здравоохранения Акмолинской области (по согласованию) предоставить в распоряжение районной комиссии по приписке граждан необходимое  количество врачей-специалистов и среднего медицинского персонала для проведения медицинского освидетельствования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предприятий, учреждений и организаций независимо от форм собственности и учебных заведений района освободить граждан, подлежащих приписке к призывному участку, от работы и учебы на время прохождения приписки в районной комиссии по приписке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«Отдел внутренних дел Жаксынского района Акмолинской области» (по согласованию), своевременно проводить розыск лиц, уклоняющихся от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по делам обороны Жаксынского района Акмолинской области» регулярно информировать районный акимат о ходе и итогах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области"                А.Жапаров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области"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rPr>
          <w:rFonts w:ascii="Times New Roman"/>
          <w:b w:val="false"/>
          <w:i/>
          <w:color w:val="000000"/>
          <w:sz w:val="28"/>
        </w:rPr>
        <w:t xml:space="preserve">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«Жаксынская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Департаменте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Н.Усина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