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17a4" w14:textId="5471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27 марта 2008 года N А-3/55. Зарегистрировано Управлением юстиции Сандыктауского района Акмолинской области 28 апреля 2008 года N 1-16-77. Утратило силу постановлением акимата Сандыктауского района Акмолинской области 25 декабря 2013 года № А-13/407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Сандыктауского района Акмолинской области 25.12.2013 </w:t>
      </w:r>
      <w:r>
        <w:rPr>
          <w:rFonts w:ascii="Times New Roman"/>
          <w:b w:val="false"/>
          <w:i w:val="false"/>
          <w:color w:val="ff0000"/>
          <w:sz w:val="28"/>
        </w:rPr>
        <w:t>№ А-13/407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года, «О местном государственном управлении и самоуправлении в Республике Казахстан», на основании решения сессии Сандыктауского районного маслихата от 14 марта 2008 года № 4/9 «О согласовании перечня должностей специалистов социального обеспечения, образования и культуры, работающих в аульной (сельской) местности»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Сандыктауского района Акмолинской области от 09.02.2011 </w:t>
      </w:r>
      <w:r>
        <w:rPr>
          <w:rFonts w:ascii="Times New Roman"/>
          <w:b w:val="false"/>
          <w:i w:val="false"/>
          <w:color w:val="00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культуры, работающих в аульной (сельской)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>Пункт 2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Сандыктауского района Акмолинской области от 09.02.2011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распространяется на правоотношения, возникшие с 1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района                                           У.Мусабаев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№ А-3/55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постановлениями акимата Сандыктауского района Акмолинской области от 06.05.2011 </w:t>
      </w:r>
      <w:r>
        <w:rPr>
          <w:rFonts w:ascii="Times New Roman"/>
          <w:b w:val="false"/>
          <w:i w:val="false"/>
          <w:color w:val="ff0000"/>
          <w:sz w:val="28"/>
        </w:rPr>
        <w:t>№ А-5/116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30.09.2011 </w:t>
      </w:r>
      <w:r>
        <w:rPr>
          <w:rFonts w:ascii="Times New Roman"/>
          <w:b w:val="false"/>
          <w:i w:val="false"/>
          <w:color w:val="ff0000"/>
          <w:sz w:val="28"/>
        </w:rPr>
        <w:t>№ А-10/229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19.03.2012 </w:t>
      </w:r>
      <w:r>
        <w:rPr>
          <w:rFonts w:ascii="Times New Roman"/>
          <w:b w:val="false"/>
          <w:i w:val="false"/>
          <w:color w:val="ff0000"/>
          <w:sz w:val="28"/>
        </w:rPr>
        <w:t>№ А-3/88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и культуры, работающих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
местности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руководитель: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преподователь;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звукорежиссер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заместитель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педагог-организатор.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