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bda3" w14:textId="c7eb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Новокубанка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Новокубанского сельского округа Шортандынского района Акмолинской области от 27  марта 2008 года N 5. Зарегистрировано Управлением юстиции Шортандынского района Акмолинской области 10 апреля 2008 года N 1-18-50.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Казахстан»,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- территориальном устройстве Республики Казахстан", от 8 декабря 1993 года, согласно решения комиссии по языковой политике и ономастике Шортандинского района № 10 от 3 июля 2007 года, и протокола № 9 от 15 июня 2007 схода граждан села Новокубанка аким Новокубанского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акима Новокубанского сельского округа Шортандинского района Акмолинской области от 23.07.2015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Новокубанка: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Сакен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Грейдерная на улицу Кенесары.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учреждения "Отдел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Шортандинского района                            Т.Бартош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