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6c88" w14:textId="e7e6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ставок платы за пользование водными ресурсами из поверхностных источников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26 марта 2008 года N 52. Зарегистрировано Департаментом юстиции Актюбинской области 4 апреля 2008 года за N 3240. Утратило силу решением Актюбинского областного маслихата от 21 декабря 2009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Актюбинского областного маслихата от 21.12.2009 № 235.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ставок платы за пользование водными ресурсами из поверхностных источников, согласно приложению.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ГУ "Департамент природных ресурсов и регулирования природопользования Актюбинской области", акимам районов и г.Актобе довести размеры ставок за пользование водными ресурсами из поверхностных источников до сведения плательщиков и привести ранее принятые нормативные правовые акты в соответствие с настоящим решением.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3. Считать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4 апреля 2007 года N 343 "Об утверждении размеров ставок платы за пользование" водными ресурсами из поверхностных источников на 2007 год», зарегистрированное в департаменте юстиции Актюбинской области 19 апреля 2007 года N 3203.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областного маслихата 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К.ЖУМАБАЕВ                   А.ЕСЕРКЕПОВ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26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года N 52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ставок платы за пользование водными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из поверхностных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Бассейн рек Уил, Сагиз, Эмба, Илек, Каргалы, Урал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273"/>
        <w:gridCol w:w="2313"/>
        <w:gridCol w:w="2713"/>
      </w:tblGrid>
      <w:tr>
        <w:trPr/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водопользования 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платы (ставка)</w:t>
            </w:r>
          </w:p>
        </w:tc>
      </w:tr>
      <w:tr>
        <w:trPr>
          <w:trHeight w:val="375" w:hRule="atLeast"/>
        </w:trPr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Жилищно-эксплуатационные и коммунальные услуги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тиын/куб.м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5,28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включая тепло - энергетику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тиын/куб.м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14,99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тиын/куб.м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4,23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Прудовые хозяйства, осуществляющие забор из водных источников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тиын/куб.м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4,11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  хозяйство, потребители, производящие отлов рыбы на водных источниках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тенге/ тонна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106,26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Гидроэнергетика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тиын/квт.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1,32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транспорт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тиын/т.км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Бассейн рек Иргиз, Тургай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733"/>
        <w:gridCol w:w="2973"/>
        <w:gridCol w:w="2593"/>
      </w:tblGrid>
      <w:tr>
        <w:trPr/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/п </w:t>
            </w:r>
          </w:p>
        </w:tc>
        <w:tc>
          <w:tcPr>
            <w:tcW w:w="5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водопользования 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(ставка) </w:t>
            </w:r>
          </w:p>
        </w:tc>
      </w:tr>
      <w:tr>
        <w:trPr>
          <w:trHeight w:val="480" w:hRule="atLeast"/>
        </w:trPr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Жилищно-эксплуатационные  и коммунальные услуги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тиын/куб.м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4,41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включая  тепло-энергетику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тиын/куб.м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12,69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тиын/куб.м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3,53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Прудовые хозяйства, осуществляющие забор  из  водных  источников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тиын/куб.м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3,53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хозяйство, потребители, производящие отлов рыбы на водных источниках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тенге/ тонна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90,21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Гидроэнергетика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тиын/квт.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транспорт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тиын/т.км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