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5632" w14:textId="e1e5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Павловка Алгинского района в село Есет батыра Кокиулы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26 марта 2008 года № 80 и решение маслихата Актюбинской области от 26 марта 2008 года № 57. Зарегистрировано Департаментом юстиции Актюбинской области 4 апреля 2008 года № 3245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и на основании предложений Алгинского районого маслихата и акимата, областной ономастической комиссии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село Павловка Алгинского района в село Есет батыра Кокиулы.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