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956c" w14:textId="1e19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12 декабря 2006 года N 317 "О предоставлении льгот"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26 марта 2008 года N 53. Зарегистрировано Департаментом юстиции Актюбинской области 10 апреля 2008 года N 3247. Утратило силу решением маслихата Актюбинской области от 14 августа 2013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Актюбинской области от 14.08.2013 № 152 (вводится в действие с 01.01.2014).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23 января 2001 года N 148 "О местном государственном 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N 2247 "О льготах и социальной защите участников, инвалидов Великой Отечественной войны и лиц, приравненных к ним",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областного маслихата от 12 декабря 2006 года N 317 "О предоставлении льгот", зарегистрированное в департаменте юстиции Актюбинской области от 25 декабря 2006 года N 3193, опубликованные в газетах "Актюбинский вестник" и "Ақтөбе" от 5 января 2007 года N 1-2, (с учетом, внесенных в него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решениями от 11 июля 2007 года </w:t>
      </w:r>
      <w:r>
        <w:rPr>
          <w:rFonts w:ascii="Times New Roman"/>
          <w:b w:val="false"/>
          <w:i w:val="false"/>
          <w:color w:val="000000"/>
          <w:sz w:val="28"/>
        </w:rPr>
        <w:t>N 376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департаменте юстиции Актюбинской области 27 июля 2007 года N 3224, опубликованные в газетах "Актюбинский вестник" и "Ақтөбе" от 2 августа 2007 года N 95-96, от 5 декабря 2007 года </w:t>
      </w:r>
      <w:r>
        <w:rPr>
          <w:rFonts w:ascii="Times New Roman"/>
          <w:b w:val="false"/>
          <w:i w:val="false"/>
          <w:color w:val="000000"/>
          <w:sz w:val="28"/>
        </w:rPr>
        <w:t>N 25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зарегистрированное в департаменте юстиции Актюбинской области 26 декабря 2007 года N 3231, опубликованные в газетах "Актюбинский вестник" и "Ақтөбе" от 4 января 2008 года N 1-2)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 решения "О предоставлении льгот", в 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 Приложения к решению, после слова "вдовам" дополнить словом "(вдовцам)", после слов "лицам, принимавшим участие в ликвидации последствий катастрофы на Чернобыльской АЭС в 1986-1989 годах," дополнить словами "лицам,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войны"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Участнику, независимо от того является ли основным квартиросъемщиком или владельцем жилья, предоставляется: 100% скидка за централизованное отопление, холодное и горячее водоснабжение, канализацию, газоснабжение, мусороудаление, обслуживание лифтов, услуги связи (абонентская плата);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электроснабжение в размере не более 150 кВт на 1 семью в месяц, использованную электроэнергию для отопления в размере не более 500 кВт на 1 семью в месяц, газ на приготовление пищи в размере 10 кг в месяц, а в домах, не имеющих централизованного отопления на стоимость приобретаемого условного твердого топлива из расчета 75 килограммов на 1 квадратный метр отапливаемой площади (далее - льготы).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и лицам, проработавшим, не менее 6 месяцев с 22 июня 1941 года по 9 мая 1945 года льготы на коммунальные услуги предоставляются (компенсируются) в размере 50%.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случае отсутствия приборов учета потребления коммунальных услуг льготы предоставляются в соответствии с утвержденными нормативами.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Льготы предоставляются и на совместно проживающих и прописанных с ними членов семьи, на которых льготы распространяются до тех пор, пока ими пользуется участник.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членов семьи участника руководствоваться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17 декабря 1998 года N 321 "О браке и семье".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Возмещение затрат услугодателей по предоставлению льгот участнику за централизованное отопление, холодное и горячее водоснабжение, канализацию, газоснабжение, мусороудаление, обслуживание лифтов, услуги связи (абонентская плата), за электроснабжение в размере не более 150 кВт на 1 семью в месяц, использованную электроэнергию для отопления в размере не более 500 кВт на 1 семью в месяц, газ на приготовление пищи в размере 10 кг в месяц, а в домах, не имеющих централизованного отопления на стоимость приобретаемого условного твердого топлива из расчета 75 килограммов на 1 квадратный метр отапливаемой площади (далее - льготы) производится отделами занятости и социальных программ города Актобе и районов на основании ежемесячно представляемых, услугодателями, списков участников на льготы".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Актюбинской области и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 областного маслихата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К. ЖУМАБАЕВ                      А. ЕСЕРКЕПОВ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