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3507" w14:textId="e693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4 апреля 2008 года N 99. Зарегистрировано в Департаменте юстиции Актюбинской области 30 апреля 2008 года за N 3251. Утратило силу постановлением акимата Актюбинской области от 19 марта 2010 года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постановлением акимата Актюбинской области от 19.03.2010 № 90.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N 107 "Об административных процедурах" и в целях реализации постановлений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реестра государственных услуг, оказываемых физическим и юридическим лицам"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8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стандарты оказания государственных услуг, оказываемые местными исполнительными органами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оформление документов на инвалидов для предоставления им протезно-ортопедической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оформление документов на инвалидов для обеспечения их сурдо-тифлосредствами и обязательными гигиеническими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назначение государственных пособий семьям, имеющим детей до 18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назначение жилищной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 xml:space="preserve">оформление документов на социальное обслуживание в государственных и негосударственных медико-социальных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оформление документов для инвалидов на социальное обслуживание на дому, в том числе для детей-инвалидов, нуждающихся в постороннем уходе и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назначение и выплата социальной помощи отдельным категориям нуждающихся граждан по решениям местных представительных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оформление документов для материального обеспечения детей-инвалидов, обучающихся и воспитывающихся на дому;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назначение социальной помощи специалистам социальной сферы, проживающим в сельской местности, по приобретению топлива;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10)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назначение государственной адресной социальной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11)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регистрация и постановка на учет безработных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12)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регистрация и учет граждан, пострадавших вследствие ядерных испытаний на Семипалатинском испытательном ядерном полигоне;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 заявки от семьи, желающей взять детей на патронатное воспитание;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14)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постановка на региональный учет детей-сирот и детей,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15)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регистрация детей дошкольного возраста (до 7 лет) для направления в детские дошкольные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16)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выдача справок решения совета опеки и попечительства для сделок, затрагивающих интересы несовершеннолетних детей, являющихся собственниками жилища;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оформление документов на социальное обеспечение сирот, детей,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18)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выдача справок по опеке и попечительству;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19)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выдача справок в нотариальную контору для разрешения обмена или продажи жилой площади, принадлежащей несовершеннолетним детям;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20)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выдача справок в пенсионные фонды, территориальные подразделения Комитета дорожной полиции МВД для оформления наследства несовершеннолетним детям;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21)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выдача разрешений в банки для оформления ссуды под залог жилья, принадлежащего несовершеннолетнему;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22)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выдача справок о наличии подсобного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23) </w:t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поголовье скота;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24)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выдача справки для приобретения техники в лизинг;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25)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постановка на учет и очередность граждан, нуждающихся в жилье из государственного жилищного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области Умурзакова И.К.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10 календарных дней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 Е. Сагиндиков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04 апреля 2008 года N 99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"Оформление документов на инвалидов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предоставления им протезно-ортопедической помощи"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оформление документов на инвалидов для предоставления им протезно-ортопедической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N 39 "О социальной защите инвалидов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 обеспечения инвалидов протезно-ортопедической помощью и техническими вспомогательными (компенсаторными) средствами,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июля 2005 года N 754;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пункта 82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отделами занятости и социальных программ по месту проживания потребителя услуги (далее Отдел)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 завершения (результат) оказываемой государственной услуги, которую получит потребитель: оформление документов, обеспечение инвалидов протезно-ортопедическими средствами.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оказывается: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участникам, инвалидам Великой Отечественной войны, а также лицам, приравненным по льготам и гарантиям к инвалидам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военнослужащим, инвалидность которых наступила в связи с исполнением служебных обязанностей в Вооруженных Силах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инвалидам от общего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инвалидам с детства;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детям-инвалидам.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- 1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результатов оказания услуги - услуга оказывается на момент обращения.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Государственная услуга предоставляется 5 дней в неделю, за исключением субботы и воскресенья, в соответствии с установленным графиком работы с 9-00 до 18-00 часов, перерыв на обед с 13-00 до 14-00 часов. Прием осуществляется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книги учета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справки об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свидетельства о рождении для детей до 16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пенсионное удостоверение;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индивидуальная программа реабилитации инвалида.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При оформлении документов на инвалидов для предоставления им протезно-ортопедической помощи не требуется заполнения каких-либо бланков.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всех необходимых документов для получения государственной услуги выдается подтверждение с отметкой о принятии документов с регистрационным номером.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предоставлении услуги будет отказано при выявлении ошибок в оформлении документов, предоставлении неполного пакета документов, а также в случае, если индивидуальной программой реабилитации не предусмотрено оказание данной услуги.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потребителю измеряются показателями качества и доступности в соответствии с приложением 2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993"/>
        <w:gridCol w:w="5153"/>
        <w:gridCol w:w="229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"Городской отдел занятости и социальных программ г. Актобе"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Бр.Жубановых, 289 "А"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51-22-49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занятости и социальных программ"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Балдыргана, 10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21-4-69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занятости и социальных программ"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Сейфулина, 17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31-1-52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занятости и социальных программ"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Кунаева, 37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22-5-73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занятости и социальных программ"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52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21-6-50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занятости и социальных программ"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Пацаева, 11 "А"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22-2-98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занятости и социальных программ"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47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21-3-24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занятости и социальных программ"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22-8-13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занятости и социальных программ"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36-2-02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занятости и социальных программ"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Байганина, 13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23-0-93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занятости и социальных программ"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21-8-63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занятости и социальных программ"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Ургенишбаева, 13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23-0-11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занятости и социальных программ" 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Шернияза, 66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21-9-45 </w:t>
            </w:r>
          </w:p>
        </w:tc>
      </w:tr>
    </w:tbl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7"/>
        <w:gridCol w:w="1942"/>
        <w:gridCol w:w="2026"/>
        <w:gridCol w:w="1965"/>
      </w:tblGrid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раза. 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  % (доля) услуг информации, о которых доступно через Интернет.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услуг.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90  %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04 апреля 2008 года N 99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"Оформление документов на инвалидов для обеспечения их </w:t>
      </w:r>
      <w:r>
        <w:br/>
      </w:r>
      <w:r>
        <w:rPr>
          <w:rFonts w:ascii="Times New Roman"/>
          <w:b/>
          <w:i w:val="false"/>
          <w:color w:val="000000"/>
        </w:rPr>
        <w:t xml:space="preserve">
сурдо-тифлосредствами и обязательными гигиеническими средствами"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оформление документов на инвалидов для обеспечения их сурдо-тифлосредствами и обязательными гигиеническими средствами.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июля 2005 года N 754 "О некоторых вопросах реабилитации инвалидов";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января 2007 года N 74 "Об использовании целевых текущих трансфертов, предусмотренных в республиканском бюджете на 2007 год,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пункта 83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отделами занятости и социальных программ по месту проживания потребителя  услуги (далее Отдел)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 завершения (результат) оказываемой государственной услуги, которую получит потребитель: оформление документов, обеспечение сурдо-тифлосредствами и обязательными гигиеническими средствами.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Сурдотехническими  средствами согласно индивидуальной программе реабилитации обеспечиваются: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и инвалиды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инвалидам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дети-инвалиды;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инвалиды первой, второй, третьей групп.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Тифлотехническими средствами согласно индивидуальной программе реабилитации обеспечиваются: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инвалиды первой и второй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дети-инвалиды.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Обязательными гигиеническими средствами обеспечиваются инвалиды согласно индивидуальной программе реабилитации на основании медицинских показаний.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- 1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результатов оказания услуги - услуга оказывается на момент обращения.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Государственная услуга предоставляется 5 дней в неделю, за исключением субботы и воскресенья, в соответствии с установленным графиком работы с 9-00 до 18-00 часов, перерыв на обед с 13-00 до 14-00 часов. Прием осуществляется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книги учета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справки об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свидетельства о рождении для детей до 16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пенсионное удостоверение;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индивидуальная программа реабилитации инвалида.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13. При оформлении документов на инвалидов для обеспечения их сурдо-тифлосредствами и обязательными гигиеническими средствами не требуется заполнения каких-либо бланков.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всех необходимых документов для получения государственной услуги выдается подтверждение с отметкой о принятии документов с регистрационным номером.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предоставлении услуги будет отказано при выявлении ошибок в оформлении документов, предоставлении неполного пакета документов, а также в случае, если индивидуальной программой реабилитации не предусмотрено оказание данной услуги.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потребителю измеряются показателями качества и доступности в соответствии с приложением 2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973"/>
        <w:gridCol w:w="3253"/>
        <w:gridCol w:w="31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"Городской отдел занятости и социальных программ г. Актобе"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Бр.Жубановых,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"А" 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51-22-49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занятости и социальных программ"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Балдыргана, 10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21-4-69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занятости и социальных программ"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Сейфулина, 17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31-1-52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занятости и социальных программ"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ул. Кунаева, 37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22-5-73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занятости и социальных программ"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52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21-6-50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занятости и социальных программ" 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Пацаева, 11 "А"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22-2-98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занятости и социальных программ"»  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47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21-3-24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занятости и социальных программ"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22-8-13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занятости и социальных программ"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36-2-02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занятости и социальных программ"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Байганина, 13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23-0-93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занятости и социальных программ"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4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21-8-63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занятости и социальных программ"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Ургенишбаева, 13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23-0-11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занятости и социальных программ"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Шернияза, 66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21-9-45 </w:t>
            </w:r>
          </w:p>
        </w:tc>
      </w:tr>
    </w:tbl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7"/>
        <w:gridCol w:w="1942"/>
        <w:gridCol w:w="2026"/>
        <w:gridCol w:w="1965"/>
      </w:tblGrid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раза.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72% 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Интернет.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услуг.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91 % </w:t>
            </w:r>
          </w:p>
        </w:tc>
      </w:tr>
    </w:tbl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04 апреля 2008 года N 99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"Назначение государственных пособий семьям, </w:t>
      </w:r>
      <w:r>
        <w:br/>
      </w:r>
      <w:r>
        <w:rPr>
          <w:rFonts w:ascii="Times New Roman"/>
          <w:b/>
          <w:i w:val="false"/>
          <w:color w:val="000000"/>
        </w:rPr>
        <w:t xml:space="preserve">
имеющим детей до 18 лет"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назначение  государственных пособий семьям, имеющим детей до 18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оказываемой государственной услуги: не автоматизированная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9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июня 2005 года N 63 "О государственных пособиях семьям, имеющим детей";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ноября 2005 года N 1092 "О некоторых мерах по реализации Закона Республики Казахстан "О государственных пособиях семьям, имеющим детей";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пункта 84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отделами занятости и социальных программ по месту проживания потребителя  услуги (далее Отдел)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 завершения (результат) оказываемой государственной услуги, которую получит потребитель: решение о назначении государственного пособия.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предоставляется гражданам Республики Казахстан, постоянно проживающим в Республике Казахстан и оралманам, со среднедушевым доходом, не превышающим уровня стоимости продовольственной корзины.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Пособия на детей назначаются семьям, когда безработные, трудоспособные родители зарегистрированы в уполномоченных органах по вопросам занятости, инвалидам, учащимся и студентам, слушателям и курсантам дневной формы обучения, включая магистратуру и аспирантуру, а также гражданам, занятым уходом за инвалидами I и II групп, лицам старше восьмидесяти лет, детям в возрасте до 3-х лет, детям инвалидам.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результата оказания государственной услуги - 20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8. Государственная услуга оказывается бесплатно.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10. Государственная услуга предоставляется 5 дней в неделю, за исключением субботы и воскресенья, в соответствии с установленным графиком работы с 9-00 до 18-00 часов, перерыв на обед с 13-00 до 14-00 часов. Прием осуществляется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составе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полученных доходах членов семьи заявителя (для работающих членов семьи - справка о заработной плате, за предшествующий квартал, для получателей пособий, пенсий - справка о размере пособий и пенсий;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наличии подсобного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копии документов удостоверяющего личность заявителя и свидетельства о рождении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документа, подтверждающего местожительство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сдаче документов необходимо предъявить документ, удостоверяющий личность, СИК, РНН, лицевой счет в банке заявителя.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Бланки документов можно получить в Отделах по месту проживания потребителя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всех необходимых документов для получения государственной услуги выдается подтверждение с отметкой о принятии документов с регистрационным номером.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предоставлении услуги будет отказано при выявлении ошибок в оформлении документов, предоставлении неполного пакета документов, а также семьям, имеющим среднедушевой доход, превышающий продовольственную корзину.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 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потребителю измеряются показателями качества и доступности в соответствии с приложением 2 к настоящему 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113"/>
        <w:gridCol w:w="3293"/>
        <w:gridCol w:w="28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"Городской отдел занятости и социальных программ г. Актобе"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Бр.Жубановых,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"А" 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51-22-49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Балдыргана, 10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21-4-69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Сейфулина, 17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31-1-52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Кунаева, 37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22-5-73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52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21-6-50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Пацаева, 11 "А"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22-2-98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47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21-3-24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22-8-13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36-2-02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Байганина, 13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23-0-93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4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21-8-63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Ургенишбаева, 13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23-0-11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Шернияза, 66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21-9-45 </w:t>
            </w:r>
          </w:p>
        </w:tc>
      </w:tr>
    </w:tbl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8"/>
        <w:gridCol w:w="1925"/>
        <w:gridCol w:w="2030"/>
        <w:gridCol w:w="1947"/>
      </w:tblGrid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975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предоставление услуги в установленный срок с момента сдачи документов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9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  не более 40 минут.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(произведенные начисления, расчеты и т.д.)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3.1.% (доля) потребителей, удовлетворенных качеством  и информацией  о порядке предоставления услуги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79% 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  через Интернет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жалобы к общему количеству обслуженных потребителей по данному виду услуг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  установленный срок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%(доля) потребителей, удовлетворенных существующим порядком обжалования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%(доля) потребителей, удовлетворенных Сроками обжалования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</w:tbl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04 апреля 2008 года N 99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"Назначение жилищной помощи"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назначение жилищной 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16 апреля 1997 года N№94 "О жилищных отношениях";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подпункта </w:t>
      </w:r>
      <w:r>
        <w:rPr>
          <w:rFonts w:ascii="Times New Roman"/>
          <w:b w:val="false"/>
          <w:i w:val="false"/>
          <w:color w:val="000000"/>
          <w:sz w:val="28"/>
        </w:rPr>
        <w:t xml:space="preserve">12-6 пункта </w:t>
      </w:r>
      <w:r>
        <w:rPr>
          <w:rFonts w:ascii="Times New Roman"/>
          <w:b w:val="false"/>
          <w:i w:val="false"/>
          <w:color w:val="000000"/>
          <w:sz w:val="28"/>
        </w:rPr>
        <w:t xml:space="preserve">1 статьи 31 Закона Республики Казахстан от 23 января 2001 года N 148 "О местном государственном управлении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пункта 85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отделами занятости и социальных программ по месту проживания потребителя услуги (далее Отдел)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 завершения (результат) оказываемой государственной услуги, которую получит потребитель: договор на предоставление жилищной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предоставляется физическим лицам, являющимся собственниками или нанимателями жилья независимо от формы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документов - 40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Государственная услуга оказывается бесплатно.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Государственная услуга предоставляется 5 дней в неделю, за исключением субботы и воскресенья, в соответствии с установленным графиком работы с 9-00 до 18-00 часов, перерыв на обед с 13-00 до 14-00 часов. Прием осуществляется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книга регистрации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полученных доходах членов семьи заявителя (для работающих членов семьи - справка о заработной плате, за предшествующий квартал; для получателей пособий, пенсий - справка о размере пособий и пенсий; для получателей стипендии - справка с места учебы);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собственность жилья (технический паспорт или ордер, договор найма на жилье);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для лиц, проживающих в частном секторе - сведения о наличии личного подсобного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документ, удостоверяющий личность на совершеннолетних членов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регистрационный номер налогоплательщика на совершеннолетних членов семьи (РНН);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трудовая книжка (безработным);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детям с 16-ти лет - справка с места учебы;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свидетельства о рождении, о браке, о смерти, о разводе, установлении отцовства - на членов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одиноким матерям - копия справки формы N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лицевой счет заявителя в банке.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Бланки документов можно получить в Отделах по месту проживания потребителя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всех необходимых документов для получения государственной услуги выдается подтверждение с отметкой о принятии документов с регистрационным номером.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предоставлении услуги будет отказано при выявлении ошибок в оформлении документов, предоставлении неполного пакета документов, заведомо недостоверных сведений, а также лицам, расходы которых за потребление коммунальных услуг и за услуги связи в части увеличения абонентской платы за телефон не превышают утвержденный маслихатами процент от совокупного дохода семьи.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 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потребителю измеряются показателями качества и доступности в соответствии с приложением 2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113"/>
        <w:gridCol w:w="3293"/>
        <w:gridCol w:w="28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"Городской отдел занятости и социальных программ г. Актобе"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Бр.Жубановых,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"А" 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51-22-49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Балдыргана, 10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21-4-69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Сейфулина, 17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31-1-52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Кунаева, 37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22-5-73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52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21-6-50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Пацаева, 11 "А"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22-2-98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47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21-3-24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22-8-13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36-2-02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Байганина, 13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23-0-93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4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21-8-63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Ургенишбаева, 13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23-0-11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Шернияза, 66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21-9-45 </w:t>
            </w:r>
          </w:p>
        </w:tc>
      </w:tr>
    </w:tbl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8"/>
        <w:gridCol w:w="1922"/>
        <w:gridCol w:w="2026"/>
        <w:gridCol w:w="1944"/>
      </w:tblGrid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975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предоставление услуги в установленный срок с момента сдачи документов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</w:tr>
      <w:tr>
        <w:trPr>
          <w:trHeight w:val="9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  не более 40 минут.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 ) потребителей, удовлетворенных качеством процесса предоставления услуги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(произведенные начисления, расчеты и т.д.)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3.1.% (доля) потребителей, удовлетворенных качеством  и информацией  о порядке предоставления услуги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жалобы к общему количеству обслуженных потребителей по данному виду услуг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  установленный срок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%(доля) потребителей, удовлетворенных существующим порядком обжалования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%(доля) потребителей, удовлетворенных сроками обжалования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</w:tr>
    </w:tbl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04 апреля 2008 года N 99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"Оформление документов на социальное обслуживание в государственных и негосударственных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медико-социальных учреждениях"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оформление документов на социальное обслуживание в государственных и негосударственных медико-социальных учреждениях.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пункта 86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типовых правил социального обслуживания, утвержденных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труда и социальной защиты населения Республики Казахстан от 1 декабря 2005 года N 306-п, зарегистрированных в Министерстве юстиции Республики Казахстан 23 декабря 2005 года за N 3985.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отделами занятости и социальных программ по месту проживания потребителя услуги (далее Отдел)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 завершения (результат) оказываемой государственной услуги, которую получит потребитель: оформление документов, социальное обслуживание в государственных и негосударственных медико-социальных учреждениях.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предоставляется: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престарелым гражданам, нуждающимся по состоянию здоровья в постоянном постороннем уходе и медицинском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инвалидам 1, 2 групп, нуждающимся по состоянию здоровья в постоянном постороннем уходе и медицинском обслуживании.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результатов оказания услуги - 20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Государственная услуга предоставляется 5 дней в неделю, за исключением субботы и воскресенья, в соответствии с установленным графиком работы с 9-00 до 18-00 часов, перерыв на обед с 13-00 до 14-00 часов. Прием осуществляется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удостоверения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РНН;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книги учета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медицинская карта;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справка из Государственного центра по выплате пенсий;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копия выписки из справки об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индивидуальная программа реабилитации (если имеет инвалидность).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13. Бланки документов можно получить в Отделах по месту проживания потребителя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всех необходимых документов для получения государственной услуги выдается подтверждение с отметкой о принятии документов с регистрационным номером.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предоставлении услуги будет отказано при выявлении ошибок в оформлении документов, предоставлении неполного пакета документов.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потребителю измеряются показателями качества и доступности в соответствии с приложением 2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113"/>
        <w:gridCol w:w="3293"/>
        <w:gridCol w:w="28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"Городской отдел занятости и социальных программ г. Актобе"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Бр.Жубановых,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"А" 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51-22-49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Балдыргана, 10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21-4-69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Сейфулина, 17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31-1-52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Кунаева, 37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22-5-73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52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21-6-50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Пацаева, 11 "А"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22-2-98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47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21-3-24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22-8-13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36-2-02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Байганина, 13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23-0-93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4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21-8-63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Ургенишбаева, 13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23-0-11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Шернияза, 66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21-9-45 </w:t>
            </w:r>
          </w:p>
        </w:tc>
      </w:tr>
    </w:tbl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8"/>
        <w:gridCol w:w="1922"/>
        <w:gridCol w:w="2026"/>
        <w:gridCol w:w="1944"/>
      </w:tblGrid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раза.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Интернет.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услуг.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90  %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</w:tr>
    </w:tbl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04 апреля 2008 года N 99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"Оформление документов для инвалидов на социальное обслуживание на дому, в том числе для детей-инвалидов, нуждающихся в постороннем уходе и помощи"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оформление документов для инвалидов на социальное обслуживание на дому, в том числе для детей-инвалидов, нуждающихся в постороннем уходе и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13 апреля 2005 года N 39 "О социальной защите инвалидов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пункта 87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типовых правил социального обслуживания, утвержденных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труда и социальной защиты населения Республики Казахстан от 1 декабря 2005 года N 306-п, зарегистрированных в Министерстве юстиции Республики Казахстан 23 декабря 2005 года за N 3985.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отделами занятости и социальных программ по месту проживания потребителя  услуги (далее Отдел)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 завершения (результат) оказываемой государственной услуги, которую получит потребитель: решение о принятии на  социальное обслуживание на дому.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предоставляется инвалидам и одиноко проживающим престарелым гражданам.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документов - 40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Государственная услуга оказывается бесплатно.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Государственная услуга предоставляется 5 дней в неделю, за исключением субботы и воскресенья, в соответствии с установленным графиком работы с 9-00 до 18-00 часов, перерыв на обед с 13-00 до 14-00 часов. Прием осуществляется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медицинская карта;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акт материально-бытового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удостоверение, подтверждающее статус;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справка об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справка с места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копия индивидуальной программы реабилитации инвалидов (ИПР);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заключение психолого-медико-педагогической консультации (ПМПК) для детей с ограниченными возможностями.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дополнен подпунктами 7), 8) в соответствии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с 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Актюбинской области от 03.12.2008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Бланки документов можно получить в Отделах по месту проживания потребителя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всех необходимых документов для получения государственной услуги выдается подтверждение с отметкой о принятии документов с регистрационным номером.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предоставлении услуги будет отказано при выявлении ошибок в оформлении документов, предоставлении неполного пакета документов и заведомо недостоверных сведений.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Деятельность 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потребителю измеряются показателями качества и доступности в соответствии с приложением 2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113"/>
        <w:gridCol w:w="3293"/>
        <w:gridCol w:w="28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"Городской отдел занятости и социальных программ г. Актобе"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Бр.Жубановых,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"А" 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51-22-49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Балдыргана, 10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21-4-69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Сейфулина, 17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31-1-52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Кунаева, 37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22-5-73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52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21-6-50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Пацаева, 11 "А"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22-2-98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47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21-3-24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22-8-13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36-2-02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Байганина, 13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23-0-93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4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21-8-63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Ургенишбаева, 13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23-0-11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занятости и социальных программ"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Шернияза, 66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21-9-45 </w:t>
            </w:r>
          </w:p>
        </w:tc>
      </w:tr>
    </w:tbl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8"/>
        <w:gridCol w:w="1922"/>
        <w:gridCol w:w="2026"/>
        <w:gridCol w:w="1944"/>
      </w:tblGrid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Показатели качества и доступности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975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предоставление услуги в установленный срок с момента сдачи документов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9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  не более 40 минут.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 ) потребителей, удовлетворенных качеством процесса предоставления услуги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(произведенные начисления, расчеты и т.д.)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3.1.% (доля) потребителей, удовлетворенных качеством  и информацией  о порядке предоставления услуги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69% 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доступна через Интернет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жалобы к общему количеству обслуженных потребителей по данному виду услуг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  установленный срок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%(доля) потребителей, удовлетворенных существующим порядком обжалования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%(доля) потребителей, удовлетворенных сроками обжалования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</w:tr>
    </w:tbl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04»апреля 2008 г. N 99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"Назначение и выплата социальной помощи отдельным категориям нуждающихся </w:t>
      </w:r>
      <w:r>
        <w:br/>
      </w:r>
      <w:r>
        <w:rPr>
          <w:rFonts w:ascii="Times New Roman"/>
          <w:b/>
          <w:i w:val="false"/>
          <w:color w:val="000000"/>
        </w:rPr>
        <w:t xml:space="preserve">
граждан по решениям местных представительных органов"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назначение и выплата социальной помощи отдельным категориям нуждающихся граждан по решениям местных представительных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пункта 88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Актюбинской области от 12 декабря 2006 года N 317 "О предоставлении льгот", зарегистрированное в Департаменте юстиции Актюбинской области 25 декабря 2006 года за N 3193.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отделами занятости и социальных программ по месту проживания потребителя услуги (далее Отдел)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 завершения (результат) оказываемой государственной услуги, которую получит потребитель: решение о назначении социальной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предоставляется участникам и инвалидам Великой Отечественной войны 1941 – 1945 годов, ветеранам, бывшим военнослужащим, призванным в ряды Советской армии в годы Великой Отечественной войны и работникам органов внутренних дел, награжденных медалью "За Победу над Германией в Великой Отечественной войне 1941 – 1945 годов", лицам, награжденных медалью "За Победу над Японией", а также военнослужащим Советской Армии, которые в соответствии с решениями правительственных органов бывшего Союза ССР принимали участие в боевых действиях на территории других государств дальнего зарубежья, вдовам (вдовцам) погибших воинов и умерших участников и инвалидов Великой Отечественной войны 1941 – 1945 годов, воинам- афганцам, родителям и семьям погибших, без вести пропавших воинов-афганцев, семьям умерших воинов афганцев, лицам, принимавшим участие в ликвидации последствий катастрофы на Чернобыльской АЭС в 1986 – 1989 годах, инвалидам других радиационных катастроф и аварий на объектах гражданского или военного назначения и ядерных испытаний,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лицам, проработавшим не менее 6 месяцев с 22 июня 1941 года по 9 мая 1945 года.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Актюбинской области от 03.12.2008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- 1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результата оказания государственной услуги - 20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Государственная услуга предоставляется 5 дней в неделю, за исключением субботы и воскресенья, в соответствии с установленным графиком работы с 9-00 до 18-00 часов, перерыв на обед с 13-00 до 14-00 часов. Прием осуществляется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с места жительства или копию домовой книги;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свидетельства о рождении ребенка-инвалида;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справки об установлении инвалидности (МСЭК);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справка с ГЦВП или иной документ, подтверждающий получение государственного социального пособия на ребенка-инвалида до 16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документа, подтверждающего опекунство или усыновление.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Бланки документов можно получить в Отделах по месту проживания потребителя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всех необходимых документов для получения государственной услуги выдается подтверждение с отметкой о принятии документов с регистрационным номером.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предоставлении услуги будет отказано при выявлении ошибок в оформлении документов, предоставлении неполного пакета документов, а также при изменении обстоятельств, влияющих на право получения социальных выплат.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потребителю измеряются показателями качества и доступности в соответствии с приложением 2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453"/>
        <w:gridCol w:w="3733"/>
        <w:gridCol w:w="325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отделов 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расположения 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телефона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"Городской отдел занятости и социальных программ г. Актобе"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Бр.Жубановых,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"А"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51-22-49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Балдыргана, 10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21-4-69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Сейфулина, 17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31-1-52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Кунаева, 37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22-5-73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21-6-50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Пацаева, 11 "А"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22-2-98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21-3-24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22-8-13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36-2-02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Байганина, 13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23-0-93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21-8-63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Ургенишбаева,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23-0-11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Шернияза, 66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21-9-45 </w:t>
            </w:r>
          </w:p>
        </w:tc>
      </w:tr>
    </w:tbl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6"/>
        <w:gridCol w:w="1964"/>
        <w:gridCol w:w="2026"/>
        <w:gridCol w:w="1944"/>
      </w:tblGrid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87  %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</w:tr>
    </w:tbl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г. N 99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"Оформление документов для материального обеспечения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детей-инвалидов, обучающихся и воспитывающихся на дому"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оформление документов для материального обеспечения детей-инвалидов, обучающихся и воспитывающихся на дому.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13 апреля 2005 года N 39 "О социальной защите инвалидов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пункта 89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отделами занятости и социальных программ по месту проживания потребителя услуги (далее Отдел)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 завершения (результат) оказываемой государственной услуги, которую получит потребитель: оформление документов, возмещение расходов родителям или законным представителям детей-инвалидов на обучение и воспитание.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оказывается детям-инвалидам в возрасте до 18 лет, обучающимся на дому.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- 1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результатов оказания услуги - услуга оказывается на момент обращения.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Государственная услуга предоставляется 5 дней в неделю, за исключением субботы и воскресенья, в соответствии с установленным графиком работы с 9-00 до 18-00 часов, перерыв на обед с 13-00 до 14-00 часов. Прием осуществляется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произвольной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городской психолого-медико-педагогической консультации;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удостоверения личности мамы, регистрационного номера налогоплательщика (РНН), номер лицевого счета в банках второго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свидетельства о рождении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книги учета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справка из школы ежеквартально.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При оформлении документов для материального обеспечения детей-инвалидов, обучающихся и воспитывающихся на дому, не требуется заполнения каких-либо бланков.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всех необходимых документов для получения государственной услуги выдается подтверждение с отметкой о принятии документов с регистрационным номером.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предоставлении услуги будет отказано при выявлении ошибок в оформлении документов, предоставлении неполного пакета документов.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потребителю измеряются показателями качества и доступности в соответствии с приложением 2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453"/>
        <w:gridCol w:w="3733"/>
        <w:gridCol w:w="325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отделов 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расположения 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телефона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"Городской отдел занятости и социальных программ г. Актобе"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ул. Бр.Жубановых,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"А"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51-22-49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ул. Балдыргана, 10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21-4-69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ул. Сейфулина, 17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31-1-52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ул. Кунаева, 37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22-5-73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21-6-50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Пацаева,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"А"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22-2-98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21-3-24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22-8-13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36-2-02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Байганина, 13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23-0-93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4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21-8-63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Ургенишбаева,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23-0-11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занятости и социальных программ"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Шернияза, 66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21-9-45 </w:t>
            </w:r>
          </w:p>
        </w:tc>
      </w:tr>
    </w:tbl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6"/>
        <w:gridCol w:w="1964"/>
        <w:gridCol w:w="2026"/>
        <w:gridCol w:w="1944"/>
      </w:tblGrid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90  %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</w:tr>
    </w:tbl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г. N 99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"Назначение социальной помощи специалистам социальной сферы,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проживающим в сельской местности, по приобретению топлива"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назначение социальной помощи специалистам социальной сферы, проживающим в сельской местности, по приобретению топлива.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пункта 5 статьи 18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N 66 "О государственном регулировании развития агропромышленного комплекса и сельских территорий".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пункта 90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отделами социальной сферы районов по месту проживания потребителя услуги (далее Отдел)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 завершения (результат) оказываемой государственной услуги, которую получит потребитель: решение о назначении социальной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предоставляется специалистам государственных организаций здравоохранения, образования, социального обеспечения, культуры и спорта, проживающим в сельской местности.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- 20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результата оказания государственной услуги - 20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Государственная услуга предоставляется 5 дней в неделю, за исключением субботы и воскресенья, в соответствии с установленным графиком работы с 9-00 до 18-00 часов, перерыв на обед с 13-00 до 14-00 часов. Прием осуществляется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список специалистов, утвержденный руководителями государственных учреждений, с указанием фамилии, имени, отчества;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регистрационный номер налогоплательщика (РНН);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подтверждение банка об открытии счета.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Для получения государственной услуги специальные бланки не предусмотрены.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всех необходимых документов для получения государственной услуги выдается подтверждение с отметкой о принятии документов с регистрационным номером.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предоставлении услуги будет отказано при выявлении ошибок в оформлении документов или предоставлении неполного пакета документов.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потребителю измеряются показателями качества и доступности в соответствии с приложением 2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973"/>
        <w:gridCol w:w="4453"/>
        <w:gridCol w:w="27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Айтекебийский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занятости и социальных программ"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Балдыргана, 10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21-4-69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Т.Жургенова, 52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21-5-35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культуры и развития языков"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Т.Жургенова, 45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22-1-00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физической культуры и спорта"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Т.Жургенова, 45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22-0-08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"Айтекебийская центральная районная больница"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Аблай-хана, 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21-9-32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Алгинский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образования"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микрорайон, 7 "А"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31-8-46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занятости и социальных программ"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Сейфулина, 17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31-1-52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культуры и развития языков"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микрорайон, 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33-4-60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физической культуры и спорта"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микрорайон, 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33-4-83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"Алгинская центральная районная больница"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Есет Батыра, 24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31-9-03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Байганинский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образования"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Кунаева, 37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22-7-58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занятости и социальных программ"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Кунаева, 37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22-5-73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культуры и развития языков"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Баратбатыра, 52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22-7-75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физической культуры и спорта"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Конаева, 41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23-7-43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"Байганинская центральная районная больница"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Асаубатыра, 10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22-1-00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Иргизский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образования"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52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21-5-63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занятости и социальных программ" 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52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21-6-50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культуры и развития языков"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Жангельдина, 28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21-3-09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физической культуры и спорта"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28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21-8-60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"Иргизская центральная районная больница"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21-1-07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Каргалинский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образования"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Цибульчика, 32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22-3-33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занятости и социальных программ"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Пацаева, 11 "А"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22-2-98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культуры и развития языков"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Айтекеби, 32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23-1-48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физической культуры и спорта"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Цибульчика, 11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23-2-30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"Каргалинская центральная районная больница"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Цибульчика, 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22-1-99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Кобдинский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образования"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53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21-5-33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занятости и социальных программ"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47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21-3-24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культуры и развития языков"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Астана, 42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21-5-49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физической культуры и спорта"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Астана, 48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22-0-18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"Кобдинская центральная районная больница"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Иманова, 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21-1-93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Мартукский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образования"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21-0-63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занятости и социальных программ"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22-8-13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культуры и развития языков"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21-1-64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физической культуры и спорта"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22-9-62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"Мартукская центральная районная больница"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Акбулакская, 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21-7-52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Мугалжарский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образования"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3-62-01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занятости и социальных программ"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36-2-02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культуры и развития языков"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Садовая, 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36-5-62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физической культуры и спорта"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Гагарина, 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37-2-32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"Мугалжарская центральная районная больница"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Баймухамбетова, 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34-3-54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образования"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Желтоксана, 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22-7-48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занятости и социальных программ"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Байганина, 13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23-0-93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культуры и развития языков"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Желтоксана, 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22-2-49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физической культуры и спорта"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Желтоксана, 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22-5-62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"Темирская центральная районная больница"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Желтоксана, 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22-7-03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образования"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Спортивная, 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21-6-51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занятости и социальных программ"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21-8-63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культуры и развития языков"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Лахно, 37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24-7-55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физической культуры и спорта"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Спортивная, 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25-2-04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"Хромтауская центральная районная больница"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пр. Абая, 11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22-2-60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Шалкарский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образования"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Е.Котибарулы, 84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21-3-36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занятости и социальных программ"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Ургенишбаева, 13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23-0-11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культуры и развития языков"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Е.Котибарулы, 53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21-8-62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физической культуры и спорта"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Айтеке би, 63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23-3-87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"Шалкарская центральная районная больница"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Мажит Сыдыкулы, 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21-2-83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Уилский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образования"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Жолмырзаева, 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21-7-32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занятости и социальных программ"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Шернияза, 66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21-9-45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культуры и развития языков"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Кокжар, 43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21-7-72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физической культуры и спорта"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Курмангазина, 43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21-2-49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"Уилская центральная районная больница"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Кокжар, 64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21-0-80 </w:t>
            </w:r>
          </w:p>
        </w:tc>
      </w:tr>
    </w:tbl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6"/>
        <w:gridCol w:w="1964"/>
        <w:gridCol w:w="2026"/>
        <w:gridCol w:w="1944"/>
      </w:tblGrid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87 %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87 % 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</w:tr>
    </w:tbl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г. N 99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"Назначение государственной адресной социальной помощи"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назначение  государственной адресной социальной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17 июля 2001 года N 246 "О государственной адресной социальной помощи";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  назначения  и  выплаты   государственной  адресной социальной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декабря 2001 года N 1685;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определения совокупного дохода лица (семьи), претендующего на получение адресной социальной помощи, утвержденных приказом Министра труда и социальной защиты населения Республики Казахстан от 13 февраля 2002 года N 31-П, зарегистрированных в Министерстве юстиции Республики Казахстан 28 февраля 2002 года N 1782;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пункта 92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отделами занятости и социальных программ по месту проживания потребителя услуги (далее Отдел)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 завершения (результат) оказываемой государственной услуги, которую получит потребитель: решение о назначении государственной адресной социальной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предоставляется гражданам Республики Казахстан, оралманам, лицам, имеющим статус беженца, иностранцам, лицам без гражданства, имеющим вид на жительство и постоянно проживающим в Республике Казахстан, со среднедушевым доходом, не превышающим продовольственной черты бедности.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Адресная социальная помощь назначается безработным, зарегистрированным в уполномоченных органах по вопросам занятости, инвалидам и лицам в период их нахождения на стационарном лечении более одного месяца, учащимся и студентам, слушателям и курсантам дневной формы обучения включая магистратуру и аспирантуру, а также гражданам, занятым уходом за инвалидами I и II групп, лицам старше восьмидесяти лет, детям в возрасте до семи лет, несовершеннолетним детям.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результата оказания государственной услуги - 20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Государственная услуга предоставляется 5 дней в неделю, за исключением субботы и воскресенья, в соответствии с установленным графиком работы с 9-00 до 18-00 часов, перерыв на обед с 13-00 до 14-00 часов. Прием осуществляется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составе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полученных доходах членов семьи заявителя (для работающих членов семьи - справка о заработной плате, за предшествующий квартал; для получателей пособий, пенсий - справка о размере пособий и пенсий;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наличии подсобного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сдаче документов необходимо предъявить документ, удостоверяющий личность, СИК, РНН, лицевой счет в банке заявителя.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Бланки документов можно получить в Отделах по месту проживания потребителя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всех необходимых документов для получения государственной услуги выдается подтверждение с отметкой о принятии документов с регистрационным номером.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предоставлении услуги будет отказано при выявлении ошибок в оформлении документов, предоставлении неполного пакета документов, а также лицам, имеющим среднедушевой доход, превышающий черту бедности, безработным, без уважительных причин отказавшимся от предложенной работы или трудоустройства, самовольно прекратившим участие в общественных работах, обучении или переобучении.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 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потребителю измеряются показателями качества и доступности в соответствии с приложением 2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953"/>
        <w:gridCol w:w="3713"/>
        <w:gridCol w:w="227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
п/п 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"Городской отдел занятости и социальных программ г. Актобе"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Бр.Жубановых,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"А"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51-22-49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занятости и социальных программ"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Балдыргана, 10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21-4-69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занятости и социальных программ"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Сейфулина, 17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31-1-52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занятости и социальных программ"  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Кунаева, 37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22-5-73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занятости и социальных программ" 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52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21-6-50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занятости и социальных программ"  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Пацаева, 11 "А"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22-2-98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занятости и социальных программ"  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47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21-3-24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занятости и социальных программ"  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22-8-13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занятости и социальных программ"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36-2-02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занятости и социальных программ" 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Байганина, 13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23-0-93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занятости и социальных программ"  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21-8-63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занятости и социальных программ" 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Ургенишбаева, 13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23-0-11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занятости и социальных программ" 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Шернияза, 66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21-9-45 </w:t>
            </w:r>
          </w:p>
        </w:tc>
      </w:tr>
    </w:tbl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6"/>
        <w:gridCol w:w="1964"/>
        <w:gridCol w:w="2005"/>
        <w:gridCol w:w="1965"/>
      </w:tblGrid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Показатели качества и доступности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975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предоставление услуги в установленный срок с момента сдачи документов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9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 ) потребителей, удовлетворенных качеством процесса предоставления услуги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(произведенные начисления, расчеты и т.д.)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3.1.% (доля) потребителей, удовлетворенных качеством  и информацией о порядке предоставления услуги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9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жалобы к общему количеству обслуженных потребителей по данному виду услуг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  установленный срок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%(доля) потребителей, удовлетворенных существующим порядком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%(доля) потребителей, удовлетворенных сроками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</w:tbl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г. N 99 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"Регистрация и постановка на учет безработных граждан"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регистрация и постановка на учет безработных граждан.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оказываемой государственной услуги: частично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N 149 "О занятости населения";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пункта 22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отделами занятости и социальных программ по месту проживания потребителя услуги (далее Отдел)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 завершения (результат) оказываемой государственной услуги, которую получит потребитель: справка о регистрации безработных граждан.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предоставляется лицам трудоспособного возраста, которые по независящим от них причинам не занимаются трудовой деятельностью, приносящей доход, ищущим работу и готовым трудиться.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необходимых документов - 40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результатов оказания услуги - 30 мин.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Государственная услуга предоставляется 5 дней в неделю, за исключением субботы и воскресенья, в соответствии с установленным графиком работы с 9-00 до 18-00 часов, перерыв на обед с 13-00 до 14-00 часов. Прием осуществляется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удостоверение личности (паспорт);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подтверждающие трудовую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свидетельство о присвоении социального индивидуального кода (СИК);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регистрационный номер налогоплательщика (РНН);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иностранцы и лица без гражданства предоставляют, кроме того, вид на жительство иностранца в Республике Казахстан и удостоверение лица без гражданства с отметкой о регистрации в органах внутренних дел;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оралманы предоставляют удостоверение оралмана, выданное территориальными службами уполномоченного органа по вопросам миграции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13. Для получения государственной услуги специальные бланки не предусмотрены.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всех необходимых документов для получения государственной услуги выдается подтверждение с отметкой о принятии документов с регистрационным номером.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предоставлении услуги будет отказано при выявлении ошибок в оформлении документов или предоставлении неполного пакета документов.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потребителю измеряются показателями качества и доступности в соответствии с приложением 2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753"/>
        <w:gridCol w:w="4253"/>
        <w:gridCol w:w="255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"Городской отдел занятости и социальных программ г. Актобе"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Бр.Жубановых,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"А"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51-22-49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занятости и социальных программ"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Балдыргана, 10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21-4-69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занятости и социальных программ"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Сейфулина, 17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31-1-52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занятости и социальных программ"  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Кунаева, 37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22-5-73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занятости и социальных программ" 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52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21-6-50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занятости и социальных программ"  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Пацаева, 11 "А"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22-2-98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занятости и социальных программ"  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47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21-3-24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занятости и социальных программ"  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22-8-13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занятости и социальных программ"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36-2-02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занятости и социальных программ" 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Байганина, 13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23-0-93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занятости и социальных программ"  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4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21-8-63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занятости и социальных программ" 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Ургенишбаева, 13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23-0-11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занятости и социальных программ" 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Шернияза, 66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21-9-45 </w:t>
            </w:r>
          </w:p>
        </w:tc>
      </w:tr>
    </w:tbl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6"/>
        <w:gridCol w:w="1964"/>
        <w:gridCol w:w="2005"/>
        <w:gridCol w:w="1965"/>
      </w:tblGrid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услуг.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5.1.% (доля) потребителей, удовлетворенных вежливостью персонала 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87 %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86  %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</w:tbl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г. N 99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"Регистрация и учет граждан, пострадавших вследствие ядерных испытаний на Семипалатинском испытательном ядерном полигоне"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регистрация и учет граждан, пострадавших вследствие ядерных испытаний на Семипалатинском испытательном ядерном полигоне.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февраля 2006 года N 110 "О некоторых вопросах выплаты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пункта 23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отделами занятости и социальных программ по месту проживания потребителя услуги (далее Отдел)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 завершения (результат) оказываемой государственной услуги, которую получит потребитель: регистрация, учет граждан, предоставление льгот и компенсаций.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предоставляется: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гражданам, проживавшим, работавшим или проходившим службу на территориях, подвергшихся загрязнению радиоактивными веществами в период проведения воздушных и наземных ядерных взрывов (1949-1965 г.г.);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гражданам проживавшим, работавшим или проходившим службу на этих территориях в период проведения подземных ядерных взрывов с 1966-1990г.г.;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гражданам проживавшим, работавшим или проходившим службу на территории с льготным социально-экономическим статусом с 1949-1990 г.г.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- 1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результатов оказания услуги - услуга оказывается на момент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Государственная услуга предоставляется 5 дней в неделю, за исключением субботы и воскресенья, в соответствии с установленным графиком работы с 9-00 до 18-00 часов, перерыв на обед с 13-00 до 14-00 часов. Прием осуществляется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удостоверения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регистрационного номера налогоплательщика (РНН);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социального индивидуального кода (СИК);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книги учета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номер лицевого счета в банках второго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документы, подтверждающие факт и период проживания (работы, воинской службы) на территории Семипалатинского испытательного ядерного полигона в период с 1949-1965, с 1966-1990 годы.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Бланки документов можно получить в Отделах по месту проживания потребителя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всех необходимых документов для получения государственной услуги выдается подтверждение с отметкой о принятии документов с регистрационным номером.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предоставлении услуги будет отказано при выявлении ошибок в оформлении документов, предоставлении неполного пакета документов, а также лицам уже получившим когда-либо данную услугу.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потребителю измеряются показателями качества и доступности в соответствии с приложением 2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      </w:t>
      </w:r>
    </w:p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953"/>
        <w:gridCol w:w="4293"/>
        <w:gridCol w:w="257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
п/п 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"Городской отдел занятости и социальных программ г. Актобе"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Бр.Жубановых,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"А"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51-22-49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занятости и социальных программ"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Балдыргана, 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21-4-69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занятости и социальных программ"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Сейфулина, 17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31-1-52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занятости и социальных программ"  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Кунаева, 37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22-5-73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занятости и социальных программ" 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52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21-6-50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занятости и социальных программ"  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Пацаева, 11 "А"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22-2-98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занятости и социальных программ"  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47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21-3-24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занятости и социальных программ"  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22-8-13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занятости и социальных программ"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36-2-02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занятости и социальных программ" 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Байганина, 13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23-0-93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занятости и социальных программ"  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21-8-63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занятости и социальных программ" 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Ургенишбаева, 13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23-0-11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занятости и социальных программ"  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Шернияза, 66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21-9-45 </w:t>
            </w:r>
          </w:p>
        </w:tc>
      </w:tr>
    </w:tbl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6"/>
        <w:gridCol w:w="2110"/>
        <w:gridCol w:w="1859"/>
        <w:gridCol w:w="1965"/>
      </w:tblGrid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раза.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71% 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Интернет.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20 %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услуг.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 
</w:t>
            </w:r>
          </w:p>
        </w:tc>
      </w:tr>
      <w:tr>
        <w:trPr>
          <w:trHeight w:val="30" w:hRule="atLeast"/>
        </w:trPr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90 %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90  %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</w:tr>
    </w:tbl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г. N 99 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"Прием заявки от семьи, желающей взять детей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патронатное воспитание"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прием заявки от семьи, желающей взять детей на патронатное воспитание.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106 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Республика Казахстан от 17 декабря 1998 года N 321 "О браке и семье";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25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Реестра государственных услуг оказываемых физическим и юридическим лицам, утвержденного постановлением Правительства Республики Казахстан от 30 июня 2007 года N 561.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отделами образования районов, города областного значения по месту проживания потребителя услуги (далее Отдел)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 завершения (результат) оказываемой государственной услуги, которую получит потребитель: письменное уведомление.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оказывается совершеннолетним лицам обоего пола, за исключением: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лиц, признанных судом недееспособными или ограниченно дееспособными;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лиц, лишенных по суду родительских прав или ограниченных судом в родительских правах;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лиц, отстраненных от обязанностей опекуна (попечителя) за ненадлежащее исполнение возложенных на него законом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бывших усыновителей, если усыновление отменено судом по их вине;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лиц, которые по состоянию здоровья не могут исполнять обязанности по воспитанию ребенка.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сроки оказания государственной услуги - 15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- 20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результатов оказания услуги - 20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Информация о графиках работы Отделов указана в приложении 2 к настоящему стандарту. Прием посетителей осуществляется в порядке очередности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кандидата в патронат произвольной формы;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удостоверение личности (паспорт) кандидата.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13. Для получения государственной услуги специальные бланки не предусмотрены.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документов для получения государственной услуги выдается талон, в котором указываются сроки рассмотрения.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17. Оснований для приостановления оказания государственной услуги или отказа в предоставлении государственной услуги не имеется.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20. Целевые значения показателей качества и доступности государственных услуг, по которым оценивается работа государственного органа, учреждения,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953"/>
        <w:gridCol w:w="3733"/>
        <w:gridCol w:w="24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г.Актобе"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Алтынсарина, 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21-16-05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ул. Т.Жургенова, 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21-5-35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4 микрорайон, N 7 "А"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31-8-46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ул. Кунаева, 37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22-7-58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ул. Абулхаир-хана, 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21-5-63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Цибульчика, 32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22-3-33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ул. Абулхаир-хана, 53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21-5-33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21-0-63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3-62-01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Желтоксана, 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22-7-48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Спортивная, 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21-6-51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ул. Е.Котибарулы, 84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21-3-36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Жолмырзаева, 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21-7-32 </w:t>
            </w:r>
          </w:p>
        </w:tc>
      </w:tr>
    </w:tbl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413"/>
        <w:gridCol w:w="2513"/>
        <w:gridCol w:w="2373"/>
        <w:gridCol w:w="26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Дни приема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приема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Перерыв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г.Актобе"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9.00-17.00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</w:tbl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49"/>
        <w:gridCol w:w="1993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</w:tbl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г. N 99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"Постановка на региональный учет детей-сирот и детей,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оставшихся без попечения родителей"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постановка на региональный учет детей-сирот и детей, оставшихся без попечения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17 декабря 1998 года N 321 "О браке и семье";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7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организации централизованного учета детей, оставшихся без попечения родителей, утвержденных постановлением Правительства Республики Казахстан от 9 сентября 1999 года N 1346.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пункта 26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Государственная услуга оказывается отделами образования районов, города областного значения по месту проживания потребителя услуги (далее Отдел) (приложение 1 к настоящему стандарту).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5. Форма завершения (результат) оказываемой государственной услуги, которую получит потребитель: постановка на учет.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оказывается: детям-сиротам и детям без попечения родителей, близким родственникам, администрации общеобразовательного учреждения.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- 3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результатов оказания услуги - 30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веб-сайте www.akimat.info 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стендах Отделов, перечень которых указан в приложении 1 к настоящему стандарту, а также в официальных источниках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10. Информация о графиках работы Отделов указана в приложении 2 к настоящему стандарту. Прием посетителей осуществляется в порядке очередности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справка о смерти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суда в случае лишения родительских прав или нахождения родителей в местах лишения свободы;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свидетельство о рождении;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письменный отказ родителей от ребенка заверенный нотариально;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справка с места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акт обследования жилищно-бытовых условий несовершеннолетнего.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государственной услуги специальные бланки не предусмотрены.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Потребителю при сдаче документов для получения государственной услуги выдается талон, в котором указываются сроки рассмотрения.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предоставлении услуги будет отказано при выявлении ошибок в оформлении документов и предоставлении неполного пакета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учреждения,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953"/>
        <w:gridCol w:w="3733"/>
        <w:gridCol w:w="24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г.Актобе"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Алтынсарина, 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21-16-05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ул. Т.Жургенова, 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21-5-35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4 микрорайон, N 7 "А"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31-8-46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ул. Кунаева, 37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22-7-58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ул. Абулхаир-хана, 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21-5-63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Цибульчика, 32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22-3-33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ул. Абулхаир-хана, 53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21-5-33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21-0-63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3-62-01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Желтоксана, 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22-7-48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Спортивная, 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21-6-51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ул. Е.Котибарулы, 84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21-3-36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Жолмырзаева, 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21-7-32 </w:t>
            </w:r>
          </w:p>
        </w:tc>
      </w:tr>
    </w:tbl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413"/>
        <w:gridCol w:w="2513"/>
        <w:gridCol w:w="2373"/>
        <w:gridCol w:w="26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Дни приема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приема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Перерыв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г.Актобе"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9.00-17.00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</w:tbl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49"/>
        <w:gridCol w:w="1993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</w:tr>
    </w:tbl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г. N 99 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"Регистрация детей дошкольного возраста (до 7 лет)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направления в детские дошкольные учреждения"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регистрация детей дошкольного возраста (до 7 лет) для направления в детские дошкольные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подпункта 4 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июля 2007 года N 319 "Об образовании";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пункта 27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отделами образования районов, города областного значения по месту проживания потребителя услуги (далее Отдел) (приложение 1 к настоящему стандарту).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услуги, которую получит потребитель: талон о постановке на учет.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родителям или законным представителям (опекунам, попечителям) детей дошкольного возраста (до 7 лет).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- 1день;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результатов оказания услуги - 40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Информация о графиках работы Отделов указана в приложении 2 к настоящему стандарту. Прием посетителей осуществляется в порядке очередности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родителей в произвольной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удостоверения личностей супругов;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свидетельства о рождении ребенка.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Для получения государственной услуги специальные бланки не предусмотрены.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Потребителю при сдаче документов для получения государственной услуги выдается талон, в котором указываются сроки рассмотрения.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Оснований для приостановления оказания государственной услуги или отказа в предоставлении государственной услуги не имеется.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учреждения,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953"/>
        <w:gridCol w:w="3733"/>
        <w:gridCol w:w="24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г.Актобе"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Алтынсарина, 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21-16-05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ул. Т.Жургенова, 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21-5-35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4 микрорайон, N 7 "А"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31-8-46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ул. Кунаева, 37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22-7-58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ул. Абулхаир-хана, 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21-5-63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Цибульчика, 32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22-3-33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ул. Абулхаир-хана, 53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21-5-33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21-0-63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3-62-01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Желтоксана, 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22-7-48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Спортивная, 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21-6-51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ул. Е.Котибарулы, 84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21-3-36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Жолмырзаева, 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21-7-32 </w:t>
            </w:r>
          </w:p>
        </w:tc>
      </w:tr>
    </w:tbl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413"/>
        <w:gridCol w:w="2513"/>
        <w:gridCol w:w="2373"/>
        <w:gridCol w:w="26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Дни приема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приема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Перерыв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г.Актобе"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9.00-17.00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</w:tbl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</w:tr>
    </w:tbl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г. N 99 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"Выдача справок решения совета опеки и попечительства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сделок, затрагивающих интересы несовершеннолетних детей, </w:t>
      </w:r>
      <w:r>
        <w:br/>
      </w:r>
      <w:r>
        <w:rPr>
          <w:rFonts w:ascii="Times New Roman"/>
          <w:b/>
          <w:i w:val="false"/>
          <w:color w:val="000000"/>
        </w:rPr>
        <w:t xml:space="preserve">
являющихся собственниками жилища"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выдача справок решения совета опеки и попечительства для сделок, затрагивающих интересы несовершеннолетних детей, являющихся собственниками жилища.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пункта 3 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апреля 1997 года N 94 "О жилищных отношениях";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пункта 2 статьи 106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декабря 1998 года N 321 "О браке и семье";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пункта 123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№N 561.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отделами образования районов, города областного значения по месту проживания потребителя услуги (далее Отдел)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 завершения (результат) оказываемой государственной услуги, которую получит потребитель: постановление опекунского совета.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оказывается родителям или законным представителям (опекунам, попечителям) несовершеннолетних детей.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- 15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результатов оказания услуги - 20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10. Информация о графиках работы Отделов указана в приложении 2 к настоящему стандарту. Прием посетителей осуществляется в порядке очередности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от родителей ребенка, опекуна (попечителя);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свидетельства о рождении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удостоверения личности супругов, опекуна (попечителя);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свидетельства о браке родителей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книги регистрации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заявление - согласие ребенка старше 10 лет, заверенное по месту учебы;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оригинал и копия техпаспорта отчуждаемого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копия техпаспорта на покупаемое жилье, если производится обмен, то копия техпаспорта на это жилье;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опекуны (попечители) дополнительно сдают копию постановления акимата об учреждении опеки и попечительства и удостоверение опекуна (попечителя).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родителей, опекуна (попечителя) заверяется в присутствии каждого из них по удостоверению личности, копии документов заверяются нотариально.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государственной услуги специальные бланки не предусмотрены.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Потребителю при сдаче документов для получения государственной услуги выдается талон, в котором указываются сроки рассмотрения.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предоставлении услуги будет отказано при выявлении ошибок в оформлении документов, предоставлении неполного пакета документов, а также в случаях предусмотренных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браке и семье".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учреждения,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953"/>
        <w:gridCol w:w="3733"/>
        <w:gridCol w:w="24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г.Актобе"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Алтынсарина, 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21-16-05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ул. Т.Жургенова, 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21-5-35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4 микрорайон, N 7 "А"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31-8-46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ул. Кунаева, 37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22-7-58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ул. Абулхаир-хана, 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21-5-63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Цибульчика, 32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22-3-33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ул. Абулхаир-хана, 53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21-5-33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21-0-63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3-62-01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Желтоксана, 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22-7-48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Спортивная, 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21-6-51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ул. Е.Котибарулы, 84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21-3-36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Жолмырзаева, 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21-7-32 </w:t>
            </w:r>
          </w:p>
        </w:tc>
      </w:tr>
    </w:tbl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413"/>
        <w:gridCol w:w="2513"/>
        <w:gridCol w:w="2373"/>
        <w:gridCol w:w="26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Дни приема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приема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Перерыв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г.Актобе"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9.00-17.00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</w:tbl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  срок с 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</w:tr>
    </w:tbl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г. N 99 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"Оформление документов на социальное обеспечение сирот, детей,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оставшихся без попечения родителей"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оформление документов на социальное обеспечение сирот, детей, оставшихся без попечения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106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 Республика Казахстан от 17 декабря 1998 года N 321 "О браке и семье";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организации централизованного учета детей, оставшихся без попечения родителей, утвержденных постановлением Правительства Республики Казахстан от 9 сентября 1999 года N 1346.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пункта 91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отделами образования районов, города областного значения по месту проживания потребителя услуги (далее Отдел) (приложение 1 к настоящему стандарту).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услуги, которую получит потребитель: постановление соответствующего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- 30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- 20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результатов оказания услуги - 20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Информация о графиках работы Отделов указана в приложении 2 к настоящему стандарту. Прием посетителей осуществляется в порядке очередности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будущего опекуна (попечителя);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заявление - согласие второго супруга, если опека (попечительство) оформляется одним из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 об отсутствии у ребенка родителей (копия свидетельства о смерти, решение или приговор суда, справка о заболевании, документы, подтверждающие уклонение родителей от воспитания и содержания детей, о розыске родителей и т.д.) или согласие родителей на оформление опеки (попечительства);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свидетельства о браке кандидата в опекуны (попечители);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справка с места работы с указанием занимаемой должности и зарплаты;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справка из областной прокуратуры о судимости;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заключение о состоянии здоровья кандидата в опекуны (попечители) и проживающих с ним членов семьи (по направлению отдела образования города Актобе);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копия свидетельства о рождении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заявление - согласие ребенка старше 10-ти лет, заверенное по месту учебы;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справка о состоянии здоровья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справка из школы (дошкольного учреждения, ПШ, ПЛ и др.), которую посещает ребенок;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справка с места жительства ребенка и документы на жилье;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копии удостоверений личности кандидата в опекуны (попечители) и второго супруга;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акт обследования условий жизни лица, претендующего на воспитание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акт обследования условий жизни ребенка, над которым устанавливается опека (попечительство).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дополнен подпунктами 14), 15)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Актюбинской области от 03.12.2008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документы готовятся в 2-х экземплярах, копии документов и заявления заверяются нотариально.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Для получения государственной услуги специальные бланки не предусмотрены.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документов для получения государственной услуги выдается талон, в котором указываются сроки рассмотрения.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предоставлении услуги будет отказано при выявлении ошибок в оформлении документов, предоставлении неполного пакета документов, а также в случаях предусмотренных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браке и семье".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учреждения,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953"/>
        <w:gridCol w:w="3733"/>
        <w:gridCol w:w="24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г.Актобе"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Алтынсарина, 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21-16-05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ул. Т.Жургенова, 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21-5-35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4 микрорайон, N 7 "А"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31-8-46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ул. Кунаева, 37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22-7-58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ул. Абулхаир-хана, 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21-5-63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Цибульчика, 32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22-3-33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ул. Абулхаир-хана, 53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21-5-33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21-0-63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3-62-01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Желтоксана, 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22-7-48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Спортивная, 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21-6-51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ул. Е.Котибарулы, 84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21-3-36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Жолмырзаева, 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21-7-32 </w:t>
            </w:r>
          </w:p>
        </w:tc>
      </w:tr>
    </w:tbl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413"/>
        <w:gridCol w:w="2513"/>
        <w:gridCol w:w="2373"/>
        <w:gridCol w:w="26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Дни приема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приема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Перерыв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г.Актобе"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9.00-17.00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</w:tbl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81% </w:t>
            </w:r>
          </w:p>
        </w:tc>
      </w:tr>
    </w:tbl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г. N 99 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"Выдача справок по опеке и попечительству"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выдача справок по опеке и попечительству.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17 декабря 1998 года N 321 "О браке и семье";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15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об органах опеки и попечительства Республики Казахстан, утвержденного постановлением Правительства Республики Казахстан от 9 сентября 1999 года N 1346.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пункта 118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отделами образования районов, города областного значения по месту проживания потребителя услуги (далее Отдел) (приложение 1 к настоящему стандарту).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услуги, которую получит потребитель: справка по опеке и попечительству.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- 3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- 20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результатов оказания услуги - 20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Информация о графиках работы Отделов указана в приложении 2 к настоящему стандарту. Прием посетителей осуществляется в порядке очередности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опекуна (попечителя) в произвольной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удостоверение личности (паспорта) опекуна (попечителя).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Для получения государственной услуги специальные бланки не предусмотрены.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заявлений для получения государственной услуги выдается талон, в котором указываются сроки рассмотрения.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Оснований для приостановления оказания государственной услуги или отказа в предоставлении государственной услуги не имеется.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учреждения,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953"/>
        <w:gridCol w:w="3733"/>
        <w:gridCol w:w="24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г.Актобе"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Алтынсарина, 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21-16-05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ул. Т.Жургенова, 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21-5-35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4 микрорайон, N 7 "А"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31-8-46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ул. Кунаева, 37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22-7-58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ул. Абулхаир-хана, 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21-5-63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Цибульчика, 32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22-3-33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ул. Абулхаир-хана, 53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21-5-33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21-0-63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3-62-01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Желтоксана, 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22-7-48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Спортивная, 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21-6-51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ул. Е.Котибарулы, 84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21-3-36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Жолмырзаева, 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21-7-32 </w:t>
            </w:r>
          </w:p>
        </w:tc>
      </w:tr>
    </w:tbl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413"/>
        <w:gridCol w:w="2513"/>
        <w:gridCol w:w="2373"/>
        <w:gridCol w:w="26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Дни приема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приема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Перерыв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г.Актобе"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9.00-17.00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</w:tbl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</w:tr>
    </w:tbl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г. N 99 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"Выдача справок в нотариальную контору для разрешения обмена </w:t>
      </w:r>
      <w:r>
        <w:br/>
      </w:r>
      <w:r>
        <w:rPr>
          <w:rFonts w:ascii="Times New Roman"/>
          <w:b/>
          <w:i w:val="false"/>
          <w:color w:val="000000"/>
        </w:rPr>
        <w:t xml:space="preserve">
или продажи жилой площади, принадлежащей </w:t>
      </w:r>
      <w:r>
        <w:br/>
      </w:r>
      <w:r>
        <w:rPr>
          <w:rFonts w:ascii="Times New Roman"/>
          <w:b/>
          <w:i w:val="false"/>
          <w:color w:val="000000"/>
        </w:rPr>
        <w:t xml:space="preserve">
несовершеннолетним детям"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выдача справок в нотариальную контору для разрешения обмена или продажи жилой площади, принадлежащей несовершеннолетним детям.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пункта 3 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апреля 1997 года N 94 "О жилищных отношениях";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пункта 2 статьи 106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декабря 1998 года N 321 "О браке и семье";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пункта 120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Республики Казахстан от 30 июня 2007 года N 561.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отделами образования районов, города областного значения по месту проживания потребителя услуги (далее Отдел)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  завершения  (результат)  оказываемой  государственной  услуги, которую получит потребитель: постановление опекунского совета.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оказывается родителям или законным представителям (опекунам, попечителям) несовершеннолетних детей.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- 15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результатов оказания услуги - 20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Информация о графиках работы Отделов указана в приложении 2 к настоящему стандарту. Прием посетителей осуществляется в порядке очередности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от родителей ребенка, опекуна (попечителя);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свидетельства о рождении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удостоверения личности супругов, опекуна (попечителя);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свидетельства о браке родителей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книги регистрации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заявление - согласие ребенка старше 10 лет, заверенное по месту учебы.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оригинал и копия техпаспорта отчуждаемого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копия техпаспорта на покупаемое жилье, если производится обмен, то копия техпаспорта на это жилье;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опекуны (попечители) дополнительно сдают копию постановления акимата об учреждении опеки (попечительства) и удостоверение опекуна (попечителя).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родителей, опекуна (попечителя) заверяется в присутствии каждого из них по удостоверению личности, копии документов заверяются нотариально.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Для получения государственной услуги специальные бланки не предусмотрены.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документов для получения государственной услуги выдается талон, в котором указываются сроки рассмотрения.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предоставлении услуги будет отказано при выявлении ошибок в оформлении документов, предоставлении неполного пакета документов, а также в случаях предусмотренных пунктом 1 статьи 114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браке и семье".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3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учреждения,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953"/>
        <w:gridCol w:w="3733"/>
        <w:gridCol w:w="24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г.Актобе"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Алтынсарина, 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21-16-05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ул. Т.Жургенова, 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21-5-35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4 микрорайон, N 7 "А"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31-8-46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ул. Кунаева, 37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22-7-58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ул. Абулхаир-хана, 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21-5-63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Цибульчика, 32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22-3-33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ул. Абулхаир-хана, 53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21-5-33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21-0-63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3-62-01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Желтоксана, 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22-7-48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Спортивная, 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21-6-51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ул. Е.Котибарулы, 84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21-3-36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Жолмырзаева, 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21-7-32 </w:t>
            </w:r>
          </w:p>
        </w:tc>
      </w:tr>
    </w:tbl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413"/>
        <w:gridCol w:w="2513"/>
        <w:gridCol w:w="2373"/>
        <w:gridCol w:w="26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Дни приема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приема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Перерыв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г.Актобе"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9.00-17.00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</w:tbl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</w:tbl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г. N 99 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"Выдача справок в пенсионные фонды, территориальные подразделения Комитета дорожной полиции МВД для оформления наследства несовершеннолетним детям"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выдача справок в пенсионные фонды, территориальные подразделения Комитета дорожной полиции МВД для оформления наследства несовершеннолетним детям.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 пункта 121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отделами образования районов, города областного значения по месту проживания потребителя услуги (далее Отдел)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 завершения (результат) оказываемой государственной услуги, которую получит потребитель: постановление опекунского совета.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оказывается родителям или законным представителям (опекунам, попечителям) несовершеннолетних детей.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- 15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результатов оказания услуги - 20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Информация о графиках работы Отделов указана в приложении 2 к настоящему стандарту. Прием посетителей осуществляется в порядке очередности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от родителей ребенка, опекуна (попечителя);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свидетельства о рождении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удостоверения личности супругов, опекуна (попечителя);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свидетельства о браке родителей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книги регистрации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заявление - согласие ребенка старше 10 лет, заверенное по месту учебы;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копия свидетельства о смерти (родителя ребенка);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копия свидетельства о праве на наследство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распечатка из пенсионного фонда (копия счета в банке при получении разрешения на получения денежного вклада);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опекуны (попечители) дополнительно сдают копию постановления акимата об учреждении опеки и попечительства и удостоверение опекуна (попечителя).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родителей, опекуна (попечителя) заверяется в присутствии каждого из них по удостоверению личности, копии документов заверяются нотариально.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Для получения государственной услуги специальные бланки не предусмотрены.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документов для получения государственной услуги выдается талон, в котором указываются сроки рассмотрения.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предоставлении услуги будет отказано при выявлении ошибок в оформлении документов, предоставлении неполного пакета документов, а также в случаях предусмотренных пунктом 1 статьи 114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браке и семье".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3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учреждения,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953"/>
        <w:gridCol w:w="3733"/>
        <w:gridCol w:w="24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г.Актобе"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Алтынсарина, 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21-16-05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ул. Т.Жургенова, 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21-5-35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4 микрорайон, N 7 "А"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31-8-46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ул. Кунаева, 37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22-7-58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ул. Абулхаир-хана, 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21-5-63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Цибульчика, 32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22-3-33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ул. Абулхаир-хана, 53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21-5-33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21-0-63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3-62-01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Желтоксана, 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22-7-48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Спортивная, 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21-6-51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ул. Е.Котибарулы, 84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21-3-36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Жолмырзаева, 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21-7-32 </w:t>
            </w:r>
          </w:p>
        </w:tc>
      </w:tr>
    </w:tbl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413"/>
        <w:gridCol w:w="2513"/>
        <w:gridCol w:w="2373"/>
        <w:gridCol w:w="26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Дни приема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приема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Перерыв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г.Актобе"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9.00-17.00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</w:tbl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81% </w:t>
            </w:r>
          </w:p>
        </w:tc>
      </w:tr>
    </w:tbl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г. N 99 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"Выдача разрешений в банки для оформления ссуды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 залог жилья, принадлежащего несовершеннолетнему"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выдача разрешений в банки для оформления ссуды под залог жилья, принадлежащего несовершеннолетнему.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16 апреля 1997 года N 94 "О жилищных отношениях";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17 декабря 1998 года N 321 "О браке и семье".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пункта 122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отделами образования районов, города областного значения по месту проживания потребителя услуги (далее Отдел)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  завершения  (результат)  оказываемой  государственной  услуги, которую получит потребитель: постановление опекунского совета.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оказывается родителям или законным представителям (опекунам, попечителям) несовершеннолетних детей.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- 15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результатов оказания услуги - 20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Информация о графиках работы Отделов указана в приложении 2 к настоящему стандарту. Прием посетителей осуществляется в порядке очередности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от родителей ребенка, опекуна (попечителя);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свидетельства о рождении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удостоверения личности супругов, опекуна (попечителя);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свидетельства о браке родителей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книги регистрации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заявление - согласие ребенка старше 10 лет, заверенное по месту учебы;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оригинал и копия техпаспорта закладываемого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копия техпаспорта гарантийного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заявление гаранта с удостоверением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опекуны (попечители) дополнительно сдают копию постановления акимата об учреждении опеки и попечительства и удостоверение опекуна (попечителя).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родителей, опекуна (попечителя), гарантийного лица заверяется в присутствии каждого из них по удостоверению личности, копии документов заверяются нотариально.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Для получения государственной услуги специальные бланки не предусмотрены.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получения государственной услуги заявителю необходимо обратиться по адресу, указанному в приложении 1 к настоящему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документов для получения государственной услуги выдается талон, в котором указываются сроки рассмотрения.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предоставлении услуги будет отказано при выявлении ошибок в оформлении документов, предоставлении неполного пакета документов, а также в случаях предусмотренных пунктом 1 статьи 114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браке и семье".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3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учреждения,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953"/>
        <w:gridCol w:w="3733"/>
        <w:gridCol w:w="24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г.Актобе"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Алтынсарина, 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21-16-05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ул. Т.Жургенова, 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21-5-35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4 микрорайон, N 7 "А"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31-8-46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ул. Кунаева, 37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22-7-58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ул. Абулхаир-хана, 52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21-5-63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Цибульчика, 32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22-3-33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ул. Абулхаир-хана, 53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21-5-33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21-0-63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Шинтасова, 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3-62-01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Желтоксана, 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22-7-48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Спортивная, 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21-6-51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ул. Е.Котибарулы, 84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21-3-36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образования"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Жолмырзаева, 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21-7-32 </w:t>
            </w:r>
          </w:p>
        </w:tc>
      </w:tr>
    </w:tbl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413"/>
        <w:gridCol w:w="2513"/>
        <w:gridCol w:w="2373"/>
        <w:gridCol w:w="26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Дни приема 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приема 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Перерыв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г.Актобе"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9.00-17.00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"Алгинский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"Байганинский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"Иргизский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"Каргалинский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"Кобдинский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"Мартукский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"Мугалжарский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"Темирский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"Хромтауский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"Шалкарский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"Уилский районный отдел образования"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по пятницу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9.00-18.00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13.00-14.00 </w:t>
            </w:r>
          </w:p>
        </w:tc>
      </w:tr>
    </w:tbl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</w:tbl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г. N 99 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"Выдача справок о наличии подсобного хозяйства"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выдача справок о наличии подсобного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подпункта 16 пункта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N 148 "О местном государственном управлении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пункта 116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аппаратами акимов поселков, аулов (сел), аульных (сельских) округов по месту проживания потребителя услуги (далее Округ)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 завершения (результат) оказываемой государственной услуги, которую получит потребитель: справка о наличии подсобного хозяйства.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оказывается физическим лицам.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-1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результатов оказания услуги - 30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Государственной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веб-сайте www.akimat.info, стендах в Округах, перечень которых указан в приложении 1 к настоящему стандарту, а также в официальных источниках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Государственная услуга предоставляется 5 дней в неделю, за исключением субботы и воскресенья, в соответствии с установленным графиком работы с 9-00 до 18-00 часов, перерыв на обед с 13-00 до 14-00 часов. Прием осуществляется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Округов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написать  заявление в произвольной форме.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Для получения государственной услуги  специальные бланки не предусмотрены.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заявления для получения государственной услуги выдается талон, в котором указываются сроки рассмотрения.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Округов.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Оснований для приостановления оказания государственной услуги или отказа в предоставлении государственной услуги не имеется.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Округов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потребителю измеряются показателями качества и доступности в соответствии с приложением 2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назначения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утверждается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Округах по месту предоставления услуги. Адреса округов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Округа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Округов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Округе по месту предоставления государственной услуги. Адреса округов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Округов и соответствующих исполнительных органов определяется в соответствии с регламентом их работы. Контактные данные Округов,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Округов по месту проживания потребителя услуги или в отделах контроля за соблюдением качества предоставления государственных услуг соответствующего акимата района и города областного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453"/>
        <w:gridCol w:w="4973"/>
        <w:gridCol w:w="271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сельских округов 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Актобе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Каргалинского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с.Каргалинское, ул.Сатпаева, 10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99-60-15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Нового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Новый, ул. Советская, 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99-75-01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Благодарного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имени Кенеса Нокина, ул. Мира, 38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99-43-43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Саздинского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Сазды,ул.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Мира, 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99-17-77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Курайлинского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Курайлы, ул. Женис, 42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98-00-76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"Городская ветеринарная станция"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ул. Алтынсарина, 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21-96-77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Айтекебийский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Айкенского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Айке,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Алтынсарина, 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39-3-40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Аккольского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Айтеке-би, 11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25-9-21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Актастинского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Актасты,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Айтеке-би, 19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35-4-30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Аралтогайского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Аралтогай,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Жанкожа батыра, 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25-7-20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Баскудукского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Баскудук,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28-0-40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Жабасакского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Жабасак,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Самурат, 30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34-0-01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Жамбыльского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Жамбыл,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Ленина, 27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32-4-05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Кайрактинского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Кайракты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(71348) 32-0-40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Карабутакского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Карабутак,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Айтеке-би, 24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25-8-51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Комсомольского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Жургенова, 65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21-1-65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Кумкудукского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Кумкудук,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Бисенбаева, 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(71348) 21-1-48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Кызылжулдузского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Кызылжулдуз,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Былшик би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25-8-74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Саратского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Жангельдина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31-1-00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Сулукольского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Сулуколь,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Б. Момыш-улы, 10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41-1-20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Ушкаттинского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Ушкатты,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Кенес, 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25-1-62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Алгинский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Алгинского городского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Байтурсынова, 15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31-5-39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Бескопинского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Павловка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38-5-66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Бестамакского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Бестамак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35-1-01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Ильинского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Ильинка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37-0-10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Ключевого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Богословка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36-3-64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Карахобдинского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Карахобда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36-3-10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Карагашского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Самбай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32-3-31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Карабулакского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Карабулак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31-2-31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Маржанбулакского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Прогресс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(71329) 53-9-27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Токмансайского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Токмансай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38-1-44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Тамдинского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Тамды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35-8-88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Черноводского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Черноводск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(71329) 53-5-00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Сарыкобдинского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Сарыхобда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(71359) 42-0-10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Байганинский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Сартогайского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Сартогай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25-4-18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Ашыкского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Ашы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24-1-21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Мияловского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Миялы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24-4-36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Колтабанского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Колтабан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25-3-32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Кызылбулакского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Кызылбулак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35-5-31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Караукельдского аульного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Караукельды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22-5-65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Копинского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Копа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26-2-22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Жаркамыского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Жаркамыс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34-6-10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Жанажольского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Жанажол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24-4-25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Иргизский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Иргизского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21-5-95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Аманкольского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Аманколь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21-1-35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Кызылжарского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Кызылжар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36-1-56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Кумтогайского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Кумтогай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24-3-36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сельского округа Нура"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Нура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25-1-20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сельского округа Тауып"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Тауып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32-0-20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Каргалинский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сельского округа Бадамша"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Пацаева, 40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23-2-51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Ащелесайского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Григорьевка,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Б. Момыш-улы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29-2-51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Степного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Степное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29-7-77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Кос-Истекского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Кос-Истек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24-1-84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Велиховского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Велиховка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26-3-10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Кемпирсайского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Жосалы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26-5-04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Алимбетовского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Алимбетовка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29-8-02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Желтауского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Петропавловка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99-10-12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Кобдинский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Акырап"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Акырап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31-3-76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Бегалы"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Бегалы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23-1-41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Белогор"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Бестау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25-5-21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имени Билтабана"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Бильтабан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24-2-15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Булак"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Булак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21-3-67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Исатай"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Жарсай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21-6-60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Жарык"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Жарык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31-1-90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Жарсай"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Жарсай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21-4-92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Жиренкопа"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Жиренкопа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(71359) 36-6-38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Жанаталап"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Жанаталап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(71359) 21-5-80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Курсай"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Курсай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(71359) 21-8-14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Кызылжар"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Кызылжар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31-2-73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Кобда"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Астана, 37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21-5-95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Сарбулак"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Сарбулак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24-3-24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Согалы"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Согалы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35-2-28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Отек"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Отек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21-2-43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имени И.Курманова"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И.Курманова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21-5-25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Терисаккан"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Терисаккан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21-6-38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Мартукский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Аккудык"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Вознесеновка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24-1-34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Байнасай"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Байнасай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26-3-61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Байторысайского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Байторысай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25-3-78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Каратогайского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Каратогай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26-4-24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Карагаевского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Каратаусай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26-6-76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Курмансай"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Курмансай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26-1-92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Кызылжарского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Андреевка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24-4-63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Мартукского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Есет Кокиулы, 96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21-4-63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Танирберген"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Сарисансай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27-8-66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Родниковского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Родниковка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25-0-24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Хазиретовского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Хазирет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98-38-40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Хлебодаровского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Хлебодаровка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27-1-78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Яйсанского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Яйсан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28-7-58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Мугалжарский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г. Кандыгаш"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ул.Интернациональная,7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35-3-87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г. Эмба"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Эмба,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Амирова, 10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(71334) 22-0-65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г. Жем"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Унучко, 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(71334) 52-5-25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Енбекского аульного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Сагашили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(71334) 38-1-12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Журынского аульного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Журын,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Жубанова, 21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42-1-00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Ащысайского аульного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Ащысай,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Калыбаева, 2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53-4-15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Аккемирского аульного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Аккемир,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Советская, 46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(71334) 36-0-21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Жубановского аульного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Каракол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55-5-43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с.Мугалжар"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Мугалжар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24-0-86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Кумжарганского аульного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Бирлик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54-4-10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Кумсайского аульного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Кумсай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52-2-32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Талдысайского аульного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Талдысай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38-2-37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Егиндыбулакского аульного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Родник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53-4-21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Каиндинского аульного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Кайынды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(713349) 32-1-86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Батпакколского аульного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Жагабулак,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Школьная, 1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51-1-01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Шубаркудукского поселкового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Желтоксан, 5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22-3-44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Шубаршийского поселкового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Шубарши,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Парковая, 10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26-2-49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Темирского городского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13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25-6-37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Таскопинского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Таскопа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29-0-10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Кайындинского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Кайынды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25-1-76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Бородиннского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Шыгырлы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25-8-00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Саркульского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Саркуль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27-1-58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Кенестуского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Копа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28-6-61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Аксайского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25-3-24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Алтыкарасуского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Алтыкарасу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25-2-50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Уилский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Кайынды"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Сага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31-4-10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Каратал"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Каратал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37-5-34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Коптогай"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Коптогай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32-3-26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Караой"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Караой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2-17-36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Сарбие"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Сарбие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2-16-11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Саралжын"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Кемер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36-1-17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Ойыл"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Жолмырзаева, 7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21-0-20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г. Хромтау"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ул. Женис, 4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21-7-77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Абайского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Абай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21-1-72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Акжарского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Акжар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38-3-74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Аккудукского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Аккудук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23-4-73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Бугетсайского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Бугетсай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47-0-30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сельского округа Дон"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Дон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41-1-41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Копинского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Копа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46-4-71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Кудуксайского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Кудуксай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46-3-70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Кызылсуского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Кызылсу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22-7-81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Коктюбинского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Коктюба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21-6-60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Коктауского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Коктау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43-0-10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Никельтауского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Никельтау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25-4-77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Табантальского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Табантал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38-3-42 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Тасоткельского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Тасоткель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23-0-60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Тассайского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Тассай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38-3-61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Шалкарский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г. Шалкар"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Шалкар, ул. Айтеке-би, 63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(71349) 21-9-79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Бозойского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Бозой, ул. Уран Бактыбай, 29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(71349) 62-5-21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сельского округа Есет Котибарулы"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Байкадам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(71349) 24-4-16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Шалкарского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Жылтыр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28-1-19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Кауылжырского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Кауылжыр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(71349) 42-3-23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Шетыргызского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Каратогай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25-3-36 </w:t>
            </w:r>
          </w:p>
        </w:tc>
      </w:tr>
      <w:tr>
        <w:trPr>
          <w:trHeight w:val="7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Жанаконысского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Аккайтым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(71349) 26-1-69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Тогузского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Тогуз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33-6-37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Актогайского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Котыртас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(71348) 25-5-90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Айшакского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Бегимбет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(71349) 28-1-38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Берчогурского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Берчогур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27-0-05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Кишикумского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Шиликти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33-5-10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Монкебийского сельского округа"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Монке би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(71348) 25-3-20 </w:t>
            </w:r>
          </w:p>
        </w:tc>
      </w:tr>
    </w:tbl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585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</w:tr>
    </w:tbl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г. N 99 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"Сведения о поголовье скота"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сведения о поголовье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подпункта 16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N 148 "О местном государственном управлении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пункта 116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аппаратами акимов поселков, аулов (сел), аульных (сельских) округов по месту проживания потребителя услуги (далее Округ)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 завершения (результат) оказываемой государственной услуги,  которую получит потребитель: справка о поголовье скота.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оказывается физическим лицам.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- 1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результатов оказания услуги - 30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веб-сайте www.akimat.info, стендах в округах, перечень которых указан в приложении 1 к настоящему стандарту, а также в официальных источниках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Государственная услуга предоставляется 5 дней в неделю, за исключением субботы и воскресенья, в соответствии с установленным графиком работы с 9-00 до 18-00 часов, перерыв на обед с 13-00 до 14-00 часов. Прием осуществляется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11. Государственная услуга оказывается в помещениях Округов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написать  заявление в произвольной форме.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Для получения государственной услуги  специальные бланки не предусмотрены.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Потребителю при сдаче заявления для получения государственной услуги выдается талон, в котором указываются сроки рассмотрения.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Округов.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Оснований для приостановления оказания государственной услуги или отказа в предоставлении государственной услуги не имеется.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Округов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Результаты оказания государственной услуги потребителю измеряются показателями качества и доступности в соответствии с приложением 2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назначения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утверждается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Округах по месту предоставления услуги. Адреса округов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Округа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Округов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Округе по месту предоставления государственной услуги. Адреса округов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Округов и соответствующих исполнительных органов определяется в соответствии с регламентом их работы. Контактные данные Округов,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Округов по месту проживания потребителя услуги или в отделах контроля за соблюдением качества предоставления государственных услуг соответствующего акимата района и города областного значения. </w:t>
      </w:r>
    </w:p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3413"/>
        <w:gridCol w:w="5113"/>
        <w:gridCol w:w="25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
п/п 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сельских округов 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расположения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Актобе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Каргалинского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с.Каргалинское, ул.Сатпаева, 10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99-60-15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Нового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Новый, ул. Советская, 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99-75-01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Благодарного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имени Кенеса Нокина, ул. Мира, 38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99-43-43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Саздинского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Сазды,ул.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Мира, 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99-17-77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Курайлинского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Курайлы, ул. Женис, 42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98-00-76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"Городская ветеринарная станция"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ул. Алтынсарина, 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21-96-77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Айтекебийский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Айкенского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Айке,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Алтынсарина, 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39-3-40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Аккольского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Айтеке-би, 11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25-9-21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Актастинского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Актасты,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Айтеке-би, 19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35-4-30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Аралтогайского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Аралтогай,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Жанкожа батыра, 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25-7-20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Баскудукского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Баскудук,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28-0-40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Жабасакского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Жабасак,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Самурат, 30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34-0-01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Жамбыльского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Жамбыл,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Ленина, 27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32-4-05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Кайрактинского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Кайракты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(71348) 32-0-40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Карабутакского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Карабутак,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Айтеке-би, 24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25-8-51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Комсомольского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Жургенова, 65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21-1-65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Кумкудукского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Кумкудук,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Бисенбаева, 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(71348) 21-1-48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Кызылжулдузского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Кызылжулдуз,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Былшик би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25-8-74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Саратского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Сарат,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Жангельдина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31-1-00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Сулукольского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Сулуколь,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Б. Момыш-улы, 10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41-1-20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Ушкаттинского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Ушкатты,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Кенес, 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25-1-62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Алгинский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Алгинского городского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Байтурсынова, 15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31-5-39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Бескопинского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Павловка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38-5-66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Бестамакского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Бестамак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35-1-01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Ильинского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Ильинка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37-0-10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Ключевого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Богословка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36-3-64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Карахобдинского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Карахобда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36-3-10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Карагашского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Самбай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32-3-31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Карабулакского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Карабулак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31-2-31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Маржанбулакского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Прогресс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(71329) 53-9-27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Токмансайского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Токмансай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38-1-44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Тамдинского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Тамды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35-8-88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Черноводского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Черноводск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(71329) 53-5-00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Сарыкобдинского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Сарыхобда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(71359) 42-0-10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Байганинский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Сартогайского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Сартогай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25-4-18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Ашыкского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Ашы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24-1-21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Мияловского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Миялы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24-4-36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Колтабанского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Колтабан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25-3-32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Кызылбулакского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Кызылбулак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35-5-31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Караукельдского аульного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Караукельды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22-5-65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Копинского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Копа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26-2-22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Жаркамыского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Жаркамыс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34-6-10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Жанажольского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Жанажол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24-4-25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Иргизский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Иргизского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21-5-95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Аманкольского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Аманколь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21-1-35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Кызылжарского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Кызылжар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36-1-56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Кумтогайского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Кумтогай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24-3-36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сельского округа Нура"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Нура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25-1-20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сельского округа Тауып"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Тауып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32-0-20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Каргалинский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сельского округа Бадамша"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Пацаева, 40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23-2-51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Ащелесайского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Григорьевка,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Б. Момыш-улы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29-2-51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Степного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Степное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29-7-77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Кос-Истекского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Кос-Истек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24-1-84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Велиховского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Велиховка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26-3-10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Кемпирсайского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Жосалы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26-5-04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Алимбетовского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Алимбетовка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29-8-02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Желтауского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Петропавловка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99-10-12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Кобдинский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Акырап"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Акырап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31-3-76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Бегалы"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Бегалы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23-1-41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Белогор"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Бестау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25-5-21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имени Билтабана"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Бильтабан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24-2-15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Булак"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Булак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21-3-67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Исатай"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Жарсай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21-6-60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Жарык"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Жарык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31-1-90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Жарсай"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Жарсай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21-4-92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Жиренкопа"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Жиренкопа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(71359) 36-6-38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Жанаталап"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Жанаталап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(71359) 21-5-80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Курсай"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Курсай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(71359) 21-8-14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Кызылжар"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Кызылжар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31-2-73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Кобда"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Астана, 37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21-5-95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Сарбулак"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Сарбулак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24-3-24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Согалы"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Согалы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35-2-28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Отек"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Отек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21-2-43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имени И.Курманова"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И.Курманова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21-5-25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Терисаккан"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Терисаккан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(71340) 21-6-38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Мартукский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Аккудык"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Вознесеновка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24-1-34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Байнасай"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Байнасай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26-3-61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Байторысайского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Байторысай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25-3-78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Каратогайского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Каратогай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26-4-24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Карагаевского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Каратаусай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26-6-76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Курмансай"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Курмансай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26-1-92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Кызылжарского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Андреевка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24-4-63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Мартукского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Есет Кокиулы, 96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21-4-63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Танирберген"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Сарисансай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27-8-66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Родниковского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Родниковка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25-0-24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Хазиретовского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Хазирет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98-38-40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Хлебодаровского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Хлебодаровка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27-1-78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Яйсанского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Яйсан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28-7-58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Мугалжарский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г. Кандыгаш"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ул.Интернациональная,7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35-3-87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г. Эмба"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Эмба,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Амирова, 10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(71334) 22-0-65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г. Жем"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Унучко, 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(71334) 52-5-25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Енбекского аульного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Сагашили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(71334) 38-1-12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Журынского аульного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Журын,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Жубанова, 21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42-1-00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Ащысайского аульного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Ащысай,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Калыбаева, 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53-4-15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Аккемирского аульного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Аккемир,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Советская, 46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(71334) 36-0-21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Жубановского аульного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Каракол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55-5-43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с.Мугалжар"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Мугалжар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24-0-86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Кумжарганского аульного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Бирлик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54-4-10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Кумсайского аульного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Кумсай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52-2-32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Талдысайского аульного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Талдысай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38-2-37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Егиндыбулакского аульного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Родник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53-4-21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Каиндинского аульного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Кайынды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(713349) 32-1-86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Батпакколского аульного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Жагабулак,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Школьная, 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51-1-01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Шубаркудукского поселкового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Желтоксан, 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22-3-44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Шубаршийского поселкового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Шубарши,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Парковая, 10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26-2-49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Темирского городского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Темир,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13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25-6-37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Таскопинского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Таскопа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29-0-10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Кайындинского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Кайынды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25-1-76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Бородиннского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Шыгырлы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25-8-00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Саркульского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Саркуль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27-1-58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Кенестуского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Копа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28-6-61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Аксайского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Аксай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25-3-24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Алтыкарасуского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Алтыкарасу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25-2-50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Уилский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Кайынды"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Сага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31-4-10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Каратал"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Каратал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37-5-34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Коптогай"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Коптогай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32-3-26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Караой"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Караой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2-17-36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Сарбие"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Сарбие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2-16-11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Саралжын"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Кемер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36-1-17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Ойыл"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Жолмырзаева, 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21-0-20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г. Хромтау"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ул. Женис, 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21-7-77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Абайского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Абай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21-1-72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Акжарского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Акжар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38-3-74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Аккудукского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Аккудук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23-4-73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Бугетсайского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Бугетсай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47-0-30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сельского округа Дон"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Дон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41-1-41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Копинского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Копа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46-4-71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Кудуксайского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Кудуксай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46-3-70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Кызылсуского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Кызылсу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22-7-81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Коктюбинского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Коктюба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21-6-60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Коктауского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Коктау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43-0-10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Никельтауского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Никельтау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25-4-77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Табантальского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Табантал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38-3-42 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Тасоткельского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Тасоткель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23-0-60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Тассайского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Тассай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 38-3-61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Шалкарский район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г. Шалкар"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Шалкар, ул. Айтеке-би, 63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(71349) 21-9-79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Бозойского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Бозой, ул. Уран Бактыбай, 29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(71349) 62-5-21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сельского округа Есет Котибарулы"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Байкадам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(71349) 24-4-16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Шалкарского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Жылтыр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28-1-19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Кауылжырского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Кауылжыр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(71349) 42-3-23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Шетыргызского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Каратогай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25-3-36 </w:t>
            </w:r>
          </w:p>
        </w:tc>
      </w:tr>
      <w:tr>
        <w:trPr>
          <w:trHeight w:val="7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Жанаконысского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Аккайтым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(71349) 26-1-69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Тогузского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Тогуз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33-6-37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Актогайского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Котыртас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(71348) 25-5-90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Айшакского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Бегимбет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(71349) 28-1-38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Берчогурского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ст. Берчогур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27-0-05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Кишикумского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Шиликти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(71347) 33-5-10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Монкебийского сельского округа"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Монке би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(71348) 25-3-20 </w:t>
            </w:r>
          </w:p>
        </w:tc>
      </w:tr>
    </w:tbl>
    <w:bookmarkStart w:name="z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97% </w:t>
            </w:r>
          </w:p>
        </w:tc>
      </w:tr>
    </w:tbl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г. N 99 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"Выдача справки для приобретения техники в лизинг"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  <w:r>
        <w:br/>
      </w:r>
      <w:r>
        <w:rPr>
          <w:rFonts w:ascii="Times New Roman"/>
          <w:b/>
          <w:i w:val="false"/>
          <w:color w:val="000000"/>
        </w:rPr>
        <w:t xml:space="preserve">
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выдача справки для приобретения техники в лизинг.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3. Государственная услуга оказывается на основании: пункта 125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Государственная услуга оказывается отделами сельского хозяйства районов, городов областного значения по месту проживания потребителя услуги (далее Отдел)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 завершения (результат) оказываемой государственной услуги, которую получит потребитель: справка для приобретения техники в лизинг.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оказывается физическим и юридическим лицам.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- 1 день;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результатов оказания услуги - 30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Государственная услуга оказывается бесплатно.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Государственная услуга предоставляется 5 дней в неделю, за исключением субботы и воскресенья, в соответствии с установленным графиком работы с 9-00 до 18-00 часов, перерыв на обед с 13-00 до 14-00 часов. Прием осуществляется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написать заявление в произвольной форме.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Для получения государственной услуги специальные бланки не предусмотрены.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заявления для получения государственной услуги выдается талон, в котором указываются сроки рассмотрения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Оснований для приостановления оказания государственной услуги или отказа в предоставлении государственной услуги не имеется.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потребителю измеряются показателями качества и доступности в соответствии с приложением 2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руководителя Отделов по месту предоставления государственной услуги или на имя руководства соответствующего вышестоящего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Отделах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673"/>
        <w:gridCol w:w="3673"/>
        <w:gridCol w:w="279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
п/п 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отделов 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расположения 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телефона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г.Актобе"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ул.Алтынсарина,2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21-55-16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Айтекебийского района"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с.Комсомол,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ул.Т.Жургенова, 45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8(71339)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21-5-26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Алгинского района"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микрорайон, 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8(71337)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32-6-39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Байганинского района"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п.Караукельды,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ул.Кунаева, 36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8(71345)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22-3-57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Иргизского района"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ул.Абулхаир-хана, 28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8(71343)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21-4-32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Каргалинского района"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ул.Абулхаир-хана, 38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8(71342)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22-6-76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Кобдинского района"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ул.Астана, 48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8(71341)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21-1-01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Мартукского района"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ул.Сейфуллина, 36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8(71331)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21-8-44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Мугалжарского района"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ул.Интернациональная, 7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8(71333)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36-1-95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Темирского района"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ул.Желтоксана, 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8(71346)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22-4-91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Хромтауского района"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ул.Спортивная, 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8(71336)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21-7-15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Шалкарского района"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ул.Е.Котибарулы, 33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8(71335)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21-1-96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сельского хозяйства Уилского района" 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ул.Курмангазы, 43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8(71332)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21-7-46 </w:t>
            </w:r>
          </w:p>
        </w:tc>
      </w:tr>
    </w:tbl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постановления акимата Актюбинской области от 03.12.2008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</w:tbl>
    <w:bookmarkStart w:name="z8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апреля 2008 г. N 99 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услуги: </w:t>
      </w:r>
      <w:r>
        <w:br/>
      </w:r>
      <w:r>
        <w:rPr>
          <w:rFonts w:ascii="Times New Roman"/>
          <w:b/>
          <w:i w:val="false"/>
          <w:color w:val="000000"/>
        </w:rPr>
        <w:t xml:space="preserve">
" Постановка на учет и очередность граждан, нуждающихся в жилье из государственного жилищного фонда"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постановка на учет и очередность граждан, нуждающихся в жилье из государственного жилищного фонда.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Форма оказываемой государственной услуги: не автоматизированная.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74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апреля 1997 года N 94 "О жилищных отношениях";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сентября 1999 года N 1292 "О порядке предоставления, найма и эксплуатации жилищ из государственного жилищного фонда";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пункта 24 Реестра государственных услуг оказываемых физическим и юридическим лицам,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N 561.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отделами жилищно-коммунального хозяйства, пассажирского транспорта и автомобильных дорог по месту проживания потребителя  услуги (далее Отдел) (приложение 1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Форма завершения (результат) оказываемой государственной услуги, которую получит потребитель: письменный ответ о постановке на учет с указанием номера очереди или отказ в постановке с указанием обоснованных причин.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Государственная услуга предоставляется малоимущим социально - защищаемым слоям населения, а также государственным служащим, работникам бюджетных организаций, военнослужащим и лицам, занимаемым государственные выборные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социально-защищаемым слоям населения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инвалиды и участники Великой Отечественной войны, а также лица, приравненные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инвалиды 1 и 2 групп (за исключением лиц, ставших инвалидами в результате совершенного ими преступления);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семьи, имеющие или воспитывающие детей-инвалидов;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лица, страдающие тяжелыми формами некоторых хронических заболеваний, перечисленных в списке заболеваний, утверждаемом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пенсионеры по возрасту;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дети-сироты, не достигшие двадцати лет, потерявшие родителей до совершеннолетия. При призыве таких лиц на военную службу возраст продлевается на срок прохождения срочной военной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оралманы-иностранцы или лица без гражданства казахской национальности, постоянно проживавшие на момент приобретения суверенитета РК за ее пределами и прибывшие в Казахстан в целях постоянного проживания;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лица, лишившиеся жилища в результате экологических бедствий, чрезвычайных ситуаций природного и техногенного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многодетные семьи - семья, имеющая четырех и более совместно проживающих (включая временно отсутствующих) несовершеннолетних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семьи лиц, погибших при исполнении государственных или общественных обязанностей, воинской службы, при спасании человеческой жизни, при охране правопорядка;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неполные семьи (семья, в которой детей (ребенка) воспитывает один из родителей), в том числе разведенный, вдовый.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- один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время ожидания в очереди при сдаче документов - 40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время ожидания в очереди при получении документов - 30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Государственная услуга оказывается бесплатно.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Полная информация о порядке оказания государственной услуги располагается на веб-сайте www.akimat.info, стендах Отделов, перечень которых указан в приложении 1 к настоящему стандарту, а также в официальных источниках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Информация о графиках работы Отделов указана в приложении 2 к настоящему стандарту. Прием посетителей осуществляется в порядке очередности без предварительной записи и ускоренного обслуживания.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Государственная услуга оказывается в помещениях Отделов по месту проживания потребителя, для ожидающих приема, имеются стулья, стол для заполнения документов, информационные стенды с образцами заполненных бланков.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необходимо предоставление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постановке на учет,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справка об отсутствии у заявителя и постоянно проживающих с ним членов семьи имущества на праве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справка органа социальной защиты, подтверждающую принадлежность заявителя (семьи) к социально-защищаемым гражданам, либо справка с места работы (службы) государственного служащего, работника бюджетной организации, военнослужащего;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книга регистрации граждан, при необходимости заявитель представляет справку местных исполнительных органов о признании других лиц членами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удостоверение личности, свидетельства о рождении, браке, смерти, расторжении брака (копия и оригиналы).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заявитель предоставляет также справку государственного учреждения здравоохранения о наличии в семье страдающего тяжелой формой заболевания, предоставляющую право на дополнительную жилую комнату.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Бланки заявлений можно получить в Отделах по месту проживания потребителя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Для получения государственной услуги заявителю необходимо обратиться по адресу, указанному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Потребителю при сдаче всех необходимых документов для получения государственной услуги выдается талон о сдаче документов, в котором указываются сроки рассмотрения.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Выдача документов производится согласно графикам, утвержденным руководством Отделов. За выдачу документов ответственны сотрудники, уполномоченные на предоставление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результата оказания государственной услуги требуется личное посещение потребителей либо их доверенных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предоставлении услуги будет отказано при выявлении ошибок в оформлении документов, предоставлении неполного пакета документов, а также в случае, если будет установлено, что гражданин стал нуждающимся в результате преднамеренного ухудшения своих жилищных условий в течение последних пяти лет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обмена жилого помещения;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отчуждения пригодного для проживания жилища, принадлежавшего ему на праве собственности, независимо от того, в том же или другом населенном пункте Республики Казахстан оно находилось, кроме случаев, когда жилище приобретено местным исполнительным органом в соответствии со статьей 98-1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РК "О жилищных отношениях";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разрушения или порчи жилища по его вине;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выезда из жилища, при проживании в котором он не был нуждающимся в предоставлении жилища из государственного жилищного фонда или жилища, арендованного местным исполнительным органом в частном жилищном фонде;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вселения других лиц, кроме супруга, несовершеннолетних и нетрудоспособных детей, а также нетрудоспособных родителей.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 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по отношению к потребителю услуг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соблюдение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исчерпывающей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сохранности, защиты и конфиденциальности информации.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потребителю измеряются показателями качества и доступности в соответствии с приложением 3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Жалобы принимаются в устной или письменной форме по почте, или нарочно в Отделах по месту предоставления услуги. Адреса отделов указаны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В случае претензий по качеству предоставления государственной услуги жалоба подается на имя руководителей Отделов по месту предоставления государственной услуги или на имя руководства соответствующего местного исполнительного органа.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Принятая жалоба регистрируется в журнале учета жалоб и заявлений Отделов по месту проживания потребителя услуги и рассматривается в установленные законодательством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Лицу, обратившемуся с жалобой, выдается талон установленной формы с указанием даты и времени регистрации, фамилией и инициалами лица, принявшего жалобу. Срок и место получения ответа на поданную жалобу, ход ее рассмотрения можно узнать в Отделе по месту предоставления государственной услуги. Адреса отделов указаны в приложении 1 к настоящему стандарту.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График работы и приема руководителей Отделов и соответствующих исполнительных органов определяется в соответствии с регламентом их работы. Контактные данные Отделов, предоставляющих государственную услугу, приведены в приложении 1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Другую интересующую Вас информацию можно получить по телефонам доверия, указанным на стендах, расположенных в помещениях Отделов по месту проживания потребителя услуги или в отделах контроля за соблюдением качества предоставления государственных услуг соответствующих аппаратов акимов. </w:t>
      </w:r>
    </w:p>
    <w:bookmarkStart w:name="z8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4233"/>
        <w:gridCol w:w="3873"/>
        <w:gridCol w:w="333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
п/п 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отделов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Адрес расположения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учета жилищного фонда ГУ "Отдел жилищно- коммунального хозяйства, пассажирского транспорта и автомобильных дорог г.Актобе"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Актобе,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Алтынсарина, 2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(7132) 21-31-88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"Жилищно- коммунального хозяйства, пассажирского транспорта и автомобильных дорог Айтекебийского района"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Комсомол,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Т.Жургенова, 45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(71339) 21-9-26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"Жилищно-коммунального хозяйства, пассажирского транспорта и автомобильных дорог Алгинского района" 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Алга,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микрорайон, 4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(71337) 33-4-61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"Жилищно-коммунального хозяйства, пассажирского транспорта и автомобильных дорог Байганинского района"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Караукельды,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Кунаева, 36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(71345) 23-1-08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  Иргизского района"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Иргиз,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Алтынсарина, 7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(71343) 21-8-54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Каргалинского района"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Бадамша,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Абулхаир-хана, 38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(71342) 22-7-11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Кобдинского района"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Кобда,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Астана, 48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(71341) 22-0-11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Мартукского района"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Сейфуллина, 38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(71331) 21-6-37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Мугалжарского района"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Кандыагаш,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Гагарина, 6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(71333) 36-2-03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жилищно-коммунального хозяйства, пассажирского транспорта и автомобильных дорог Темирского района"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Шубаркудук,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Желтоксана, 8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(71346) 23-2-47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Хромтауского района"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Хромтау,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ул.Горького, 9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(71336)   21-9-43        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Шалкарского района"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г.Шалкар,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Е.Котибарулы, 33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(71335) 23-3-54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хозяйства, пассажирского транспорта и автомобильных дорог Уилского района" 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Ойыл,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Курмангазы, 43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(71332) 2-19-32 </w:t>
            </w:r>
          </w:p>
        </w:tc>
      </w:tr>
    </w:tbl>
    <w:bookmarkStart w:name="z8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073"/>
        <w:gridCol w:w="2533"/>
        <w:gridCol w:w="1813"/>
        <w:gridCol w:w="181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
п/п 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отделов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Дни приема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Время приема 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Перерыв 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учета жилищного фонда ГУ "Отдел жилищно-коммунального хозяйства, пассажирского транспорта и автомобильных дорог г.Актобе"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вторник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9.00 - 13.00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"Жилищно-коммунального хозяйства, пассажирского транспорта и автомобильных дорог Айтекебийского района"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понедельникапо пятницу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"Жилищно-коммунального хозяйства, пассажирского транспорта и автомобильных дорог Алгинского района"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понедельникапо пятницу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9.00 - 18.00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"Жилищно-коммунального хозяйства, пассажирского транспорта и автомобильных дорог Байганинского района"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понедельникапо пятницу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9.00 - 18.00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жилищно-коммунального хозяйства, пассажирского транспорта и автомобильных дорог  Иргизского района"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понедельникапо пятницу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9.00 - 18.00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жилищно-коммунального хозяйства, пассажирского транспорта и автомобильных дорог Каргалинского района"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понедельникапо пятницу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9.00 - 18.00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жилищно-коммунального хозяйства, пассажирского транспорта и автомобильных дорог  Кобдинского района"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понедельник; вторник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9.00 - 13.00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жилищно-коммунального хозяйства, пассажирского транспорта и автомобильных дорог Мартукского района"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понедельникапо пятницу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9.00 - 18.00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жилищно-коммунального хозяйства, пассажирского транспорта и автомобильных дорог Мугалжарского района"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вторник;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пятница 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14.00 - 17.00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жилищно-коммунального хозяйства, пассажирского транспорта и автомобильных дорог Темирского района"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понедельникапо пятницу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9.00 - 18.00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"Жилищно-коммунального хозяйства, пассажирского транспорта и автомобильных дорог Хромтауского района"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пятницу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9.00 - 18.00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"Жилищно-коммунального хозяйства, пассажирского транспорта и автомобильных дорог Шалкарского района"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пятницу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9.00 - 18.00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жилищно-коммунального хозяйства, пассажирского транспорта и автомобильных дорог Уилского района"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понедельникапо пятницу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9.00 - 18.00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14.00 </w:t>
            </w:r>
          </w:p>
        </w:tc>
      </w:tr>
    </w:tbl>
    <w:bookmarkStart w:name="z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3 в новой редакции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Актюбинской области от 03.12.2008 N 410.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970"/>
        <w:gridCol w:w="1907"/>
        <w:gridCol w:w="2035"/>
      </w:tblGrid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документа.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 ожидавших получения услуги в очереди не более 40 минут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(произведенных начислений, расчетов и т.д.)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3.Доступность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83% 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4.Процесс обжалования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 количеству обслуженных потребителей по данному виду услуг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0.5%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5.Вежливость 
</w:t>
            </w:r>
          </w:p>
        </w:tc>
      </w:tr>
      <w:tr>
        <w:trPr>
          <w:trHeight w:val="3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 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87%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89%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