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5aae8" w14:textId="ec5aa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населенного пункта Украинка Айтекебийского района в аул Кайранколь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Актюбинской области от 18 июня 2008 года № 216 и решение маслихата Актюбинской области от 18 июня 2008 года № 98. Зарегистрировано Департаментом юстиции Актюбинской области 15 июля 2008 года № 3262. Утратило силу постановлением акимата Актюбинской области от 11 декабря 2015 года № 452 и решением Актюбинского областного маслихата от 11 декабря 2015 года № 359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Актюбинской области от 11.12.2015 </w:t>
      </w:r>
      <w:r>
        <w:rPr>
          <w:rFonts w:ascii="Times New Roman"/>
          <w:b w:val="false"/>
          <w:i w:val="false"/>
          <w:color w:val="ff0000"/>
          <w:sz w:val="28"/>
        </w:rPr>
        <w:t>№ 452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Актюбинского областного маслихата от 11.12.2015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с учетом мнения населения и на основании предложений Айтекебийского районного маслихата и акимата, областной ономастической комиссии акимат области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 </w:t>
      </w:r>
      <w:r>
        <w:rPr>
          <w:rFonts w:ascii="Times New Roman"/>
          <w:b w:val="false"/>
          <w:i w:val="false"/>
          <w:color w:val="000000"/>
          <w:sz w:val="28"/>
        </w:rPr>
        <w:t>и областной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населенный пункт Украинка Айтекебийского района в аул Кайранколь.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и решение вводится в действие по истечении десяти календарных дней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САГИНДИКОВ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НУРЫШЕВ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