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eac5" w14:textId="78ee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декабря 2008 года N 410. Зарегистрировано Департаментом юстиции Актюбинской области 29 декабря 2008 года за N 3276. Утратило силу постановлением акимата Актюбинской области от 19 марта 2010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19.03.2010 № 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N 107 "Об административных процедурах",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N 148 "О местном государственном управлении в Республике Казахстан"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некоторые постановления акимата области: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6 февраля 2008 года N 24 "Об утверждении стандартов оказания государственных услуг", зарегистрированное в ГУ "Департамент юстиции Актюбинской области" 6 марта 2008 года за N 3238 и опубликованное в газетах "Актобе" и "Актюбинский вестник от 1 апреля 2008 года N 37-38: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Стандартах оказания государственных услуг "Постановка на учет иностранных средств массовой информации", "Постановка на учетную регистрацию (перерегистрацию) граждан, занимающихся миссионерской деятельностью", "Регистрация контрактов на разведку, добычу или совмещенную разведку и добычу общераспространенных полезных ископаемых", "Регистрация договора залога на разведку, добычу и на совмещенную разведку и добычу общераспространенных полезных ископаемых", "Выдача справок безработным гражданам", "Выдача врачебного свидетельства о смерти" слова "департамент", "директор" заменить словами "управление", "начальник" в соответствующих падежах;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 "Выдача справок безработным гражданам" пункты 10 и 15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Выдача справок безработным осуществляется без предварительной записи ежедневно с 9.00 до 18.00 часов, перерыв с 13.00 до 14.00 часов.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Документ, подтверждающий, что потребитель сдал все необходимые документы для получения государственной услуги, не выдается, так как сдача документов не предусмотрена.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 "Выдача врачебного свидетельства о смерти" в пункте 4 подпункт 42)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ГККП "Шалкарская противотуберкулезная больница", Актюбинская область, г.Шалкар ул. Сеитова,33.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дополнить подпунктом 42)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ГККП "Шалкарская противотуберкулезная больница", Актюбинская область, г.Шалкар ул. Сеитова,33, тел. 8-713-35-23-4-60.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стандартам оказания государственных услуг: "Таблица. Значения показателей качества и доступности", утвержденным вышеназванным постановлением, изложить в новой редакции согласно приложениям 1-12 к настоящему постановлению.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области от 4 апреля 2008 года N 99 "Об утверждении стандартов оказания государственных услуг", зарегистрированное в ГУ "Департамент юстиции Актюбинской области" 30 апреля 2008 года за N 3251 и опубликованное в газетах "Актобе" и "Актюбинский вестник от 13 мая 2008 года N 56-57: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услуги: "Оформление документов для инвалидов на социальное обслуживание на дому, в том числе для детей-инвалидов, нуждающихся в постороннем уходе и помощи" пункт 12 дополнить подпунктами 7) и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индивидуальной программы реабилитации инвалидов (ИПР);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заключение психолого-медико-педагогической консультации (ПМПК) для детей с ограниченными возможностями.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 пункт 6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предоставляется участникам и инвалидам Великой Отечественной войны 1941 – 1945 годов, ветеранам, бывшим военнослужащим, призванным в ряды Советской армии в годы Великой Отечественной войны и работникам органов внутренних дел, награжденных медалью "За Победу над Германией в Великой Отечественной войне 1941 – 1945 годов", лицам, награжденных медалью "За Победу над Японией", а также военнослужащим Советской Армии,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дальнего зарубежья, вдовам (вдовцам) погибших воинов и умерших участников и инвалидов Великой Отечественной войны 1941 – 1945 годов, воинам- афганцам, родителям и семьям погибших, без вести пропавших воинов-афганцев, семьям умерших воинов афганцев, лицам, принимавшим участие в ликвидации последствий катастрофы на Чернобыльской АЭС в 1986 – 1989 годах, инвалидам других радиационных катастроф и аварий на объектах гражданского или военного назначения и ядерных испытаний,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Стандарте оказания государственной услуги: "Оформление документов на социальное обеспечение сирот, детей, оставшихся без попечения родителей" пункт 12 дополнить подпунктами 14) и 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акт обследования условий жизни лица, претендующего на воспитание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акт обследования условий жизни ребенка, над которым устанавливается опека (попечительство).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стандартам оказания государственных услуг: "Значения показателей качества и доступности", утвержденным вышеназванным постановлением, изложить в новой редакции согласно приложениям 13-37 к настоящему постановлению.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10 календарных дней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 Е.Сагиндиков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иностранных средств массовой информации"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3"/>
        <w:gridCol w:w="1949"/>
        <w:gridCol w:w="2076"/>
        <w:gridCol w:w="1992"/>
      </w:tblGrid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 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доля случаев предоставления услуги в установленный срок с момента сдачи документа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2.Качество 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сроком обжалования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учетную регистрацию (перерегистрацию)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граждан, занимающихся миссионерской деятельностью"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2"/>
        <w:gridCol w:w="1912"/>
        <w:gridCol w:w="1976"/>
        <w:gridCol w:w="2020"/>
      </w:tblGrid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 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 доля случаев предоставления услуги в установленный срок с момента сдачи документа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2.Качество 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9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сроком обжалования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контрактов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общераспростаненных полезных ископаемых"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7"/>
        <w:gridCol w:w="2211"/>
        <w:gridCol w:w="1940"/>
        <w:gridCol w:w="1982"/>
      </w:tblGrid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договора залога на разведку,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добычу и на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7"/>
        <w:gridCol w:w="2211"/>
        <w:gridCol w:w="1940"/>
        <w:gridCol w:w="1982"/>
      </w:tblGrid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180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актов на право частной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7"/>
        <w:gridCol w:w="2211"/>
        <w:gridCol w:w="1940"/>
        <w:gridCol w:w="1982"/>
      </w:tblGrid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персонала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актов на право постоянного землепользования"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0"/>
        <w:gridCol w:w="2177"/>
        <w:gridCol w:w="1841"/>
        <w:gridCol w:w="2052"/>
      </w:tblGrid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актов на право временного возмездного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0"/>
        <w:gridCol w:w="2169"/>
        <w:gridCol w:w="1856"/>
        <w:gridCol w:w="2045"/>
      </w:tblGrid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актов на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землепользования"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1"/>
        <w:gridCol w:w="2173"/>
        <w:gridCol w:w="1859"/>
        <w:gridCol w:w="2027"/>
      </w:tblGrid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земельных участках"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2"/>
        <w:gridCol w:w="2096"/>
        <w:gridCol w:w="2013"/>
        <w:gridCol w:w="1929"/>
      </w:tblGrid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безработным гражданам"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8"/>
        <w:gridCol w:w="1941"/>
        <w:gridCol w:w="2047"/>
        <w:gridCol w:w="1964"/>
      </w:tblGrid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которые доступны через Интернет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вывозимого предмета культурной ценности"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6"/>
        <w:gridCol w:w="1925"/>
        <w:gridCol w:w="2051"/>
        <w:gridCol w:w="1968"/>
      </w:tblGrid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  значениепоказателя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 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 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расчетов и т.д.)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32% 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врачебного свидетельства о смерти"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1921"/>
        <w:gridCol w:w="2047"/>
        <w:gridCol w:w="1965"/>
      </w:tblGrid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процесса предоставления услуги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которые доступны через Интернет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им протезно-ортопедической помощи"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1942"/>
        <w:gridCol w:w="2026"/>
        <w:gridCol w:w="1965"/>
      </w:tblGrid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 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  % (доля) услуг информации, о которых доступно через Интернет.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их сурдо-тифлосредствами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обязательными гигиеническими средствами"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1942"/>
        <w:gridCol w:w="2026"/>
        <w:gridCol w:w="1965"/>
      </w:tblGrid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государственных пособий семьям,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имеющим детей до 18 лет"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8"/>
        <w:gridCol w:w="1925"/>
        <w:gridCol w:w="2030"/>
        <w:gridCol w:w="1947"/>
      </w:tblGrid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9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  через Интернет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жилищной помощи"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9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инвалидов на  социальное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дому, в том числе для детей-инвалидов,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в постороннем уходе и помощи"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9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доступна через Интернет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"Назначение и выплата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нуждающихся граждан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решениям местных представительных органов"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 обучающихся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Назначение социальной помощи специалистам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сферы, проживающим в 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адресной социальной помощи"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05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9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9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 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05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 пострадавших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 Семипалатинском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2110"/>
        <w:gridCol w:w="1859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"Прием заявки от семьи, желающей взять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детей на патронатное воспитание"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49"/>
        <w:gridCol w:w="1993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"Постановка на региональный учет детей-сирот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детей, оставшихся без попечения родителей"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49"/>
        <w:gridCol w:w="1993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детей дошкольного возраста (до 7 лет)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направления в детские дошкольные учреждения"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решения совета опеки и попечительства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сделок, затрагивающих интересы несовершеннолетних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детей, являющихся собственниками жилища"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  срок с 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сирот, детей, оставшихся без попечения родителей"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по опеке и попечительству"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нотариальную контору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разрешения обмена или продажи жилой площади,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принадлежащей несовершеннолетним детям"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в пенсионные фонды, территориальные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МВД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оформления наследства несовершеннолетним детям"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разрешений в банки для оформления ссуды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залог жилья, принадлежащего несовершеннолетнему"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декабря 2008 года N 410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подсобного хозяйства"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58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"Сведения о поголовье скота"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2008 года N 410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справки для приобретения техники в лизинг"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декабря 2008 года N 410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"Постановка на учет и очередность граждан, нуждающихся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жилье  из государственного жилищного фонда"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