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63b5" w14:textId="0266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шестой сессии маслихата города Актобе Актюбинской области от 12 апреля 2008 года N 68. Зарегистрировано в Управлении юстиции города Актобе Актюбинской области 28 апреля 2008 года за N 3-1-88. Утратило силу решением маслихата города Актобе Актюбинской области от 29 января 2009 года N 129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решением маслихата города Актобе Актюбинской области от 29 января 2009 года N 129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53 Бюджетного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апреля 2004 года N 548,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16 ноября 1999 года N 474-1 "О прожиточном минимуме", в целях социальной защиты малообеспеченных семей, в связи с повышением цен на продукты питания,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Оказывать социальную помощь в размере одного месячного расчетного показателя на каждую семью из числа получателей государственной адресной социальной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Социальная помощь оказывается ежемесячно в денежной форме за счет средств городского бюджета путем перечисления на лицевые счета получателей.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 А.Айтжанов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                С.Шинтасова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