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ba96" w14:textId="a5eb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 октября 2008 года № 182. Зарегистрировано в Управлении юстиции Каргалинского района Актюбинской области 20 октября 2008 года за № 3-6-71. Утратило силу постановлением акимата Каргалинского района Актюбинской области от 1 апреля 2013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Каргалинского района Актюбинской области от 01.04.2013 № 50.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№ 251 от 15 мая 2007 года, а также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Казахстан» № 148-II от 23 января 2001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сферы социального обеспечения, образования, культуры и спорта, работающих в аульной (сельской) местности и имеющих право на повышенные должностные оклады и тарифные ставки на двадцать пять процентов, за счет средств районного бюджета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ГУ «Каргалинский районный отдел экономики и бюджетного планирования» (Кушербаева О.М.) представить данный перечень на согласование в районный маслихат.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постановление вводится в действие по истечении 10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Отменить постановление акимата Каргалинского района № 155 от 15 августа 2008 года «Об определении перечня должностей специалистов, работающих в аульной (сельской) местности».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И.Тынымгереева.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 М.Джумагазиев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182 от 1 октября 2008 г.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сферы социального обеспечения, образования, культуры и спорта, работающих в аульной (сельской) местности и имеющих право на повышенные на двадцать пять процентов должностные оклады и тарифные ставки, за счет средств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Каргалинского района Актюбинской области от 14.10.2011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097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должностей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Должности специалистов социального обеспечения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 по уходу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 - специалист центра занятости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Должности специалистов образования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 всех специальностей организаций образования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школы, школы - интерната, комплекса «Школа - детский сад»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дошкольной организацией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учебной, учебно - воспитательной, воспитательной работе организаций всех типов и видов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- психолог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педагог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- логопед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- дефектолог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- организатор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дополнительного образования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- организатор начальной военной подготовки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воспитатель, воспитатель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вожатый, вожатый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руководитель, аккомпаниатор, концертмейстер, непосредственно занимающийся учебно - воспитательной деятельностью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физической культуре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- преподаватель по спорту, непосредственно занимающийся учебно - преподавательской деятельностью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лагеря (оборонно - спортивного, оздоровительного, школьного, труда и отдыха)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учебно - производственной мастерской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методическим кабинетом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организации дополнительного образования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труду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интернатом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библиотекой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Диетическая сестра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Культорганизатор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руководитель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Должности специалистов культуры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библиотекой, филиалом, клубом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руководитель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Культорганизатор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Аккомпаниатор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коллектива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