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c0f0" w14:textId="3bdc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населенных пунктов Байторысайского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Байторысайского сельского округа Мартукского района Актюбинской области от 27 ноября 2008 года № 1. Зарегистрировано Управлением юстиции Мартукского района Актюбинской области 22 декабря 2008 года за № 3-8-63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с изменениями, внесенными решением акима Байторысайского сельского округа Мартукского района Актюбинской области от 13.03.2015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 и по всему тексту решения на казахском языке слово "селолық" заменены словом "ауылдық", текст на русском языке не меняется решением акима Байторысайского сельского округа Мартукского района Актюбинской области от 11.10.2017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от 23 января 2001 года,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08 декабря 1993 года, аким Байторысайского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Байторысайского сельского округа Мартукского района Актюбинской области от 17.05.2019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улицам населенных пунктов Байторысайского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Байторысай - Бокенбай батыр, Торангул, Биринши Мамыр, Абай Кунанбаев, Марат Оспанов, Тын, Женис, Набережная, Ардагер, Желтоксан;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Полтавка - Есет Кокиулы, А.Г Батурина,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Дмитриевка - Достык,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Покровка - Д.М. Кузьменко, Алия Молдагулова, Женис, Есет Батыра, Кулакбай.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Пункты с 1 по 4 объединены в пункт 1 решением акима Байторысайского сельского округа Мартукского района Актюбинской области от 13.03.2015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пункт 1 с изменениями внесенными решением акима Байторысайского сельского округа Мартукского района Актюбинской области от 07.06.2018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Байторысайского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А.Б. Кузенбаев.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