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fff5" w14:textId="154f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населенных пунктов Абайского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селького округа Хромтауского района Актюбинской области от 5 декабря 2008 года N 7. Зарегистрировано управлением юстиции Хромтауского района Актюбинской области 15 декабря 2008 года за N 3-12-69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решения в редакции решения акима Абайского сельского округа Хромтауского района Актюбинской области от 15.07.2015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от 10 октября 2008 года конференций жителей Абайского сельского округа,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наименования улицам следующих населенных пунктов Абайского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Абай – улица Ойсылқара;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Ардагер;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Мектеп;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Куншуак;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Аралтобе- улица Тауелсиздик;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Жарбутак- улица Желтоксан";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Тассай –улица Сармырза."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Пункты 1, 2, 3, 4, 5 объединены и изложены в редакции решения акима Абайского сельского округа Хромтауского района Актюбинской области от 15.07.2015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решения акима Абайского сельского округа Хромтауского района Актюбинской области от 15.07.2015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